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21DB" w14:textId="77777777" w:rsidR="008A2109" w:rsidRDefault="00210989" w:rsidP="00B91E3E">
      <w:r w:rsidRPr="00210989">
        <w:rPr>
          <w:noProof/>
          <w:lang w:eastAsia="en-AU"/>
        </w:rPr>
        <w:drawing>
          <wp:inline distT="0" distB="0" distL="0" distR="0" wp14:anchorId="2180200C" wp14:editId="4B5A36FD">
            <wp:extent cx="5638800" cy="5715000"/>
            <wp:effectExtent l="0" t="0" r="0" b="0"/>
            <wp:docPr id="3" name="Picture 3" descr="\\PRINFNAS002N\Users\JC0126\My Documents\Jodi Cassar\Netball\PSN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NFNAS002N\Users\JC0126\My Documents\Jodi Cassar\Netball\PSNA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A70C" w14:textId="77777777" w:rsidR="008A2109" w:rsidRDefault="00210989" w:rsidP="008A21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2C650E" w14:textId="77681F3C" w:rsidR="007B0256" w:rsidRDefault="00F467AC" w:rsidP="00F467AC">
      <w:pPr>
        <w:tabs>
          <w:tab w:val="center" w:pos="4873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A2109">
        <w:rPr>
          <w:b/>
          <w:sz w:val="32"/>
          <w:szCs w:val="32"/>
        </w:rPr>
        <w:t xml:space="preserve">Port Stephens Netball Association </w:t>
      </w:r>
    </w:p>
    <w:p w14:paraId="5F2DA0ED" w14:textId="1FF77694" w:rsidR="008A2109" w:rsidRDefault="009C4B8F" w:rsidP="008A2109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Sponsorship Proposal</w:t>
      </w:r>
    </w:p>
    <w:p w14:paraId="748391F1" w14:textId="77777777" w:rsidR="00210989" w:rsidRDefault="00210989" w:rsidP="008A2109">
      <w:pPr>
        <w:ind w:firstLine="720"/>
        <w:jc w:val="center"/>
        <w:rPr>
          <w:b/>
          <w:sz w:val="32"/>
          <w:szCs w:val="32"/>
        </w:rPr>
      </w:pPr>
    </w:p>
    <w:p w14:paraId="7682AF54" w14:textId="77777777" w:rsidR="00210989" w:rsidRDefault="00210989" w:rsidP="008A2109">
      <w:pPr>
        <w:ind w:firstLine="720"/>
        <w:jc w:val="center"/>
        <w:rPr>
          <w:b/>
          <w:sz w:val="32"/>
          <w:szCs w:val="32"/>
        </w:rPr>
      </w:pPr>
    </w:p>
    <w:p w14:paraId="0E8D0F32" w14:textId="77777777" w:rsidR="008A2109" w:rsidRDefault="008A2109" w:rsidP="008A2109">
      <w:pPr>
        <w:ind w:firstLine="720"/>
        <w:jc w:val="both"/>
        <w:rPr>
          <w:b/>
          <w:sz w:val="32"/>
          <w:szCs w:val="32"/>
        </w:rPr>
      </w:pPr>
    </w:p>
    <w:p w14:paraId="548CB75F" w14:textId="77777777" w:rsidR="008A2109" w:rsidRDefault="008A2109" w:rsidP="008A2109">
      <w:pPr>
        <w:rPr>
          <w:b/>
          <w:sz w:val="32"/>
          <w:szCs w:val="32"/>
        </w:rPr>
      </w:pPr>
    </w:p>
    <w:p w14:paraId="356398EB" w14:textId="77777777" w:rsidR="00210989" w:rsidRDefault="00210989" w:rsidP="008A2109"/>
    <w:p w14:paraId="67146D76" w14:textId="5237F020" w:rsidR="00F467AC" w:rsidRPr="00202D89" w:rsidRDefault="00F467AC" w:rsidP="008A2109">
      <w:pPr>
        <w:rPr>
          <w:b/>
          <w:bCs/>
          <w:sz w:val="28"/>
          <w:szCs w:val="28"/>
        </w:rPr>
      </w:pPr>
      <w:r w:rsidRPr="00202D89">
        <w:rPr>
          <w:b/>
          <w:bCs/>
          <w:sz w:val="28"/>
          <w:szCs w:val="28"/>
        </w:rPr>
        <w:t xml:space="preserve">About </w:t>
      </w:r>
      <w:r w:rsidR="00EC579B" w:rsidRPr="00202D89">
        <w:rPr>
          <w:b/>
          <w:bCs/>
          <w:sz w:val="28"/>
          <w:szCs w:val="28"/>
        </w:rPr>
        <w:t xml:space="preserve">Port Stephens Netball </w:t>
      </w:r>
    </w:p>
    <w:p w14:paraId="3D925071" w14:textId="45F83106" w:rsidR="00C17E89" w:rsidRPr="00202D89" w:rsidRDefault="003507F6" w:rsidP="008A2109">
      <w:pPr>
        <w:rPr>
          <w:sz w:val="24"/>
          <w:szCs w:val="24"/>
        </w:rPr>
      </w:pPr>
      <w:r w:rsidRPr="00202D89">
        <w:rPr>
          <w:sz w:val="24"/>
          <w:szCs w:val="24"/>
        </w:rPr>
        <w:t>From humble beginnings as Raymond Terrace Netball Club in 19</w:t>
      </w:r>
      <w:r w:rsidR="001277EA" w:rsidRPr="00202D89">
        <w:rPr>
          <w:sz w:val="24"/>
          <w:szCs w:val="24"/>
        </w:rPr>
        <w:t>80</w:t>
      </w:r>
      <w:r w:rsidR="00D43C12" w:rsidRPr="00202D89">
        <w:rPr>
          <w:sz w:val="24"/>
          <w:szCs w:val="24"/>
        </w:rPr>
        <w:t xml:space="preserve"> playing our games on grass courts at Boomerang Park</w:t>
      </w:r>
      <w:r w:rsidR="008C58B2" w:rsidRPr="00202D89">
        <w:rPr>
          <w:sz w:val="24"/>
          <w:szCs w:val="24"/>
        </w:rPr>
        <w:t>, when we only had a handful of players</w:t>
      </w:r>
      <w:r w:rsidR="00887891" w:rsidRPr="00202D89">
        <w:rPr>
          <w:sz w:val="24"/>
          <w:szCs w:val="24"/>
        </w:rPr>
        <w:t xml:space="preserve">. We moved to our current location </w:t>
      </w:r>
      <w:r w:rsidR="004A45DC" w:rsidRPr="00202D89">
        <w:rPr>
          <w:sz w:val="24"/>
          <w:szCs w:val="24"/>
        </w:rPr>
        <w:t>in the mid 80’s with a combination of 6 sealed courts and 4 grass courts.</w:t>
      </w:r>
      <w:r w:rsidR="00A26EAB" w:rsidRPr="00202D89">
        <w:rPr>
          <w:sz w:val="24"/>
          <w:szCs w:val="24"/>
        </w:rPr>
        <w:t xml:space="preserve"> In 1987 we affiliated for the first time with Netball NSW and became P</w:t>
      </w:r>
      <w:r w:rsidR="008C58B2" w:rsidRPr="00202D89">
        <w:rPr>
          <w:sz w:val="24"/>
          <w:szCs w:val="24"/>
        </w:rPr>
        <w:t xml:space="preserve">ort Stephens Netball Association </w:t>
      </w:r>
      <w:r w:rsidR="00A26EAB" w:rsidRPr="00202D89">
        <w:rPr>
          <w:sz w:val="24"/>
          <w:szCs w:val="24"/>
        </w:rPr>
        <w:t>in 1988.</w:t>
      </w:r>
    </w:p>
    <w:p w14:paraId="1842D6AA" w14:textId="7EDDE258" w:rsidR="000C71D6" w:rsidRPr="00202D89" w:rsidRDefault="007B069B" w:rsidP="008A2109">
      <w:pPr>
        <w:rPr>
          <w:sz w:val="24"/>
          <w:szCs w:val="24"/>
        </w:rPr>
      </w:pPr>
      <w:r w:rsidRPr="00202D89">
        <w:rPr>
          <w:sz w:val="24"/>
          <w:szCs w:val="24"/>
        </w:rPr>
        <w:t xml:space="preserve">It is these humble beginnings that have enabled grass roots netball to be played </w:t>
      </w:r>
      <w:r w:rsidR="002147E0" w:rsidRPr="00202D89">
        <w:rPr>
          <w:sz w:val="24"/>
          <w:szCs w:val="24"/>
        </w:rPr>
        <w:t>across the Port Stephens local government area for more than 40 years</w:t>
      </w:r>
      <w:r w:rsidR="00231943" w:rsidRPr="00202D89">
        <w:rPr>
          <w:sz w:val="24"/>
          <w:szCs w:val="24"/>
        </w:rPr>
        <w:t xml:space="preserve"> and Port Stephens Netball Association has been there serving its community during each of those years. </w:t>
      </w:r>
    </w:p>
    <w:p w14:paraId="5F3F074C" w14:textId="7DAC833A" w:rsidR="00510BE0" w:rsidRPr="00202D89" w:rsidRDefault="00B50BF6" w:rsidP="008A2109">
      <w:pPr>
        <w:rPr>
          <w:sz w:val="24"/>
          <w:szCs w:val="24"/>
        </w:rPr>
      </w:pPr>
      <w:r w:rsidRPr="00202D89">
        <w:rPr>
          <w:sz w:val="24"/>
          <w:szCs w:val="24"/>
        </w:rPr>
        <w:t xml:space="preserve">History shows that </w:t>
      </w:r>
      <w:r w:rsidR="002D24CE" w:rsidRPr="00202D89">
        <w:rPr>
          <w:sz w:val="24"/>
          <w:szCs w:val="24"/>
        </w:rPr>
        <w:t xml:space="preserve">NSW, the </w:t>
      </w:r>
      <w:r w:rsidR="001977B5" w:rsidRPr="00202D89">
        <w:rPr>
          <w:sz w:val="24"/>
          <w:szCs w:val="24"/>
        </w:rPr>
        <w:t>Hunter,</w:t>
      </w:r>
      <w:r w:rsidR="002D24CE" w:rsidRPr="00202D89">
        <w:rPr>
          <w:sz w:val="24"/>
          <w:szCs w:val="24"/>
        </w:rPr>
        <w:t xml:space="preserve"> and Port Stephens is one of the most successful netballing states in Austr</w:t>
      </w:r>
      <w:r w:rsidR="00DE2B7F" w:rsidRPr="00202D89">
        <w:rPr>
          <w:sz w:val="24"/>
          <w:szCs w:val="24"/>
        </w:rPr>
        <w:t>a</w:t>
      </w:r>
      <w:r w:rsidR="002D24CE" w:rsidRPr="00202D89">
        <w:rPr>
          <w:sz w:val="24"/>
          <w:szCs w:val="24"/>
        </w:rPr>
        <w:t xml:space="preserve">lia, </w:t>
      </w:r>
      <w:r w:rsidR="00510BE0" w:rsidRPr="00202D89">
        <w:rPr>
          <w:sz w:val="24"/>
          <w:szCs w:val="24"/>
        </w:rPr>
        <w:t>producing some of the best players in the country and it all starts with grassroots netball.</w:t>
      </w:r>
    </w:p>
    <w:p w14:paraId="158AA61F" w14:textId="0488DCD1" w:rsidR="00B50BF6" w:rsidRPr="00202D89" w:rsidRDefault="00995B41" w:rsidP="008A2109">
      <w:pPr>
        <w:rPr>
          <w:sz w:val="24"/>
          <w:szCs w:val="24"/>
        </w:rPr>
      </w:pPr>
      <w:r w:rsidRPr="00202D89">
        <w:rPr>
          <w:sz w:val="24"/>
          <w:szCs w:val="24"/>
        </w:rPr>
        <w:t>From our local member clubs</w:t>
      </w:r>
      <w:r w:rsidR="00510BE0" w:rsidRPr="00202D89">
        <w:rPr>
          <w:sz w:val="24"/>
          <w:szCs w:val="24"/>
        </w:rPr>
        <w:t xml:space="preserve"> to our </w:t>
      </w:r>
      <w:r w:rsidR="00DE2B7F" w:rsidRPr="00202D89">
        <w:rPr>
          <w:sz w:val="24"/>
          <w:szCs w:val="24"/>
        </w:rPr>
        <w:t xml:space="preserve">Association representative teams, </w:t>
      </w:r>
      <w:r w:rsidR="001B6190" w:rsidRPr="00202D89">
        <w:rPr>
          <w:sz w:val="24"/>
          <w:szCs w:val="24"/>
        </w:rPr>
        <w:t xml:space="preserve">to the enabling pathways of the Hunter Academy of Sport and Hunter Netball through to </w:t>
      </w:r>
      <w:r w:rsidRPr="00202D89">
        <w:rPr>
          <w:sz w:val="24"/>
          <w:szCs w:val="24"/>
        </w:rPr>
        <w:t>the individual pursuits of our members as they strive to represent NSW or even Australia.</w:t>
      </w:r>
    </w:p>
    <w:p w14:paraId="3E6E6879" w14:textId="7FDF20C5" w:rsidR="00995B41" w:rsidRPr="00202D89" w:rsidRDefault="00995B41" w:rsidP="008A2109">
      <w:pPr>
        <w:rPr>
          <w:sz w:val="24"/>
          <w:szCs w:val="24"/>
        </w:rPr>
      </w:pPr>
      <w:r w:rsidRPr="00202D89">
        <w:rPr>
          <w:sz w:val="24"/>
          <w:szCs w:val="24"/>
        </w:rPr>
        <w:t xml:space="preserve">Wendy Archer AM, Founding President of Port Stephens Netball Association </w:t>
      </w:r>
      <w:r w:rsidR="000331D1" w:rsidRPr="00202D89">
        <w:rPr>
          <w:sz w:val="24"/>
          <w:szCs w:val="24"/>
        </w:rPr>
        <w:t xml:space="preserve">and current Patron has been one such success of grassroots netball. Throughout her career as a player, National A </w:t>
      </w:r>
      <w:r w:rsidR="00BD0F73" w:rsidRPr="00202D89">
        <w:rPr>
          <w:sz w:val="24"/>
          <w:szCs w:val="24"/>
        </w:rPr>
        <w:t>Badged Umpire and Administrator of the game</w:t>
      </w:r>
      <w:r w:rsidR="00054DB3" w:rsidRPr="00202D89">
        <w:rPr>
          <w:sz w:val="24"/>
          <w:szCs w:val="24"/>
        </w:rPr>
        <w:t xml:space="preserve">. Wendy </w:t>
      </w:r>
      <w:r w:rsidR="00777627" w:rsidRPr="00202D89">
        <w:rPr>
          <w:sz w:val="24"/>
          <w:szCs w:val="24"/>
        </w:rPr>
        <w:t>went on to be the President of Netball NSW</w:t>
      </w:r>
      <w:r w:rsidR="00071B49" w:rsidRPr="00202D89">
        <w:rPr>
          <w:sz w:val="24"/>
          <w:szCs w:val="24"/>
        </w:rPr>
        <w:t xml:space="preserve"> (200</w:t>
      </w:r>
      <w:r w:rsidR="001977B5" w:rsidRPr="00202D89">
        <w:rPr>
          <w:sz w:val="24"/>
          <w:szCs w:val="24"/>
        </w:rPr>
        <w:t>3</w:t>
      </w:r>
      <w:r w:rsidR="00071B49" w:rsidRPr="00202D89">
        <w:rPr>
          <w:sz w:val="24"/>
          <w:szCs w:val="24"/>
        </w:rPr>
        <w:t xml:space="preserve"> -</w:t>
      </w:r>
      <w:r w:rsidR="005F115B">
        <w:rPr>
          <w:sz w:val="24"/>
          <w:szCs w:val="24"/>
        </w:rPr>
        <w:t xml:space="preserve"> </w:t>
      </w:r>
      <w:r w:rsidR="001977B5" w:rsidRPr="00202D89">
        <w:rPr>
          <w:sz w:val="24"/>
          <w:szCs w:val="24"/>
        </w:rPr>
        <w:t>2018)</w:t>
      </w:r>
      <w:r w:rsidR="00071B49" w:rsidRPr="00202D89">
        <w:rPr>
          <w:sz w:val="24"/>
          <w:szCs w:val="24"/>
        </w:rPr>
        <w:t xml:space="preserve"> </w:t>
      </w:r>
      <w:r w:rsidR="00777627" w:rsidRPr="00202D89">
        <w:rPr>
          <w:sz w:val="24"/>
          <w:szCs w:val="24"/>
        </w:rPr>
        <w:t>and Board Member of Netball Australia</w:t>
      </w:r>
      <w:r w:rsidR="00CA7F6B" w:rsidRPr="00202D89">
        <w:rPr>
          <w:sz w:val="24"/>
          <w:szCs w:val="24"/>
        </w:rPr>
        <w:t xml:space="preserve"> </w:t>
      </w:r>
      <w:r w:rsidR="00264EFB" w:rsidRPr="00202D89">
        <w:rPr>
          <w:sz w:val="24"/>
          <w:szCs w:val="24"/>
        </w:rPr>
        <w:t>(2019 to current)</w:t>
      </w:r>
      <w:r w:rsidR="00777627" w:rsidRPr="00202D89">
        <w:rPr>
          <w:sz w:val="24"/>
          <w:szCs w:val="24"/>
        </w:rPr>
        <w:t>.</w:t>
      </w:r>
      <w:r w:rsidR="00071B49" w:rsidRPr="00202D89">
        <w:rPr>
          <w:sz w:val="24"/>
          <w:szCs w:val="24"/>
        </w:rPr>
        <w:t xml:space="preserve"> Wendy was awarded </w:t>
      </w:r>
      <w:r w:rsidR="00264EFB" w:rsidRPr="00202D89">
        <w:rPr>
          <w:sz w:val="24"/>
          <w:szCs w:val="24"/>
        </w:rPr>
        <w:t xml:space="preserve">in 2005 </w:t>
      </w:r>
      <w:r w:rsidR="00071B49" w:rsidRPr="00202D89">
        <w:rPr>
          <w:sz w:val="24"/>
          <w:szCs w:val="24"/>
        </w:rPr>
        <w:t xml:space="preserve">a Member of the Order of Australia (AM) by the Australian Government for her service to </w:t>
      </w:r>
      <w:r w:rsidR="000113F0" w:rsidRPr="00202D89">
        <w:rPr>
          <w:sz w:val="24"/>
          <w:szCs w:val="24"/>
        </w:rPr>
        <w:t xml:space="preserve">netball administration in New South Wales, </w:t>
      </w:r>
      <w:r w:rsidR="001977B5" w:rsidRPr="00202D89">
        <w:rPr>
          <w:sz w:val="24"/>
          <w:szCs w:val="24"/>
        </w:rPr>
        <w:t>particularly</w:t>
      </w:r>
      <w:r w:rsidR="000113F0" w:rsidRPr="00202D89">
        <w:rPr>
          <w:sz w:val="24"/>
          <w:szCs w:val="24"/>
        </w:rPr>
        <w:t xml:space="preserve"> the Hunter region. </w:t>
      </w:r>
      <w:r w:rsidR="00777627" w:rsidRPr="00202D89">
        <w:rPr>
          <w:sz w:val="24"/>
          <w:szCs w:val="24"/>
        </w:rPr>
        <w:t xml:space="preserve"> </w:t>
      </w:r>
      <w:r w:rsidR="005F115B">
        <w:rPr>
          <w:sz w:val="24"/>
          <w:szCs w:val="24"/>
        </w:rPr>
        <w:t>And we are fortunate to have Wendy continue in her support of our Association as our Patron</w:t>
      </w:r>
      <w:r w:rsidR="00DD4E3B">
        <w:rPr>
          <w:sz w:val="24"/>
          <w:szCs w:val="24"/>
        </w:rPr>
        <w:t>.</w:t>
      </w:r>
    </w:p>
    <w:p w14:paraId="2D091066" w14:textId="1D7971C7" w:rsidR="00264EFB" w:rsidRPr="00202D89" w:rsidRDefault="00264EFB" w:rsidP="008A2109">
      <w:pPr>
        <w:rPr>
          <w:sz w:val="24"/>
          <w:szCs w:val="24"/>
        </w:rPr>
      </w:pPr>
      <w:r w:rsidRPr="00202D89">
        <w:rPr>
          <w:sz w:val="24"/>
          <w:szCs w:val="24"/>
        </w:rPr>
        <w:t xml:space="preserve">It is this passion to grassroots netball, and </w:t>
      </w:r>
      <w:r w:rsidR="003F4AD0" w:rsidRPr="00202D89">
        <w:rPr>
          <w:sz w:val="24"/>
          <w:szCs w:val="24"/>
        </w:rPr>
        <w:t>our representative pathways that have never been lost from Port Stephens Netball Association</w:t>
      </w:r>
      <w:r w:rsidR="00DD4E3B">
        <w:rPr>
          <w:sz w:val="24"/>
          <w:szCs w:val="24"/>
        </w:rPr>
        <w:t xml:space="preserve">, our connection to community and </w:t>
      </w:r>
      <w:r w:rsidR="00A8012E">
        <w:rPr>
          <w:sz w:val="24"/>
          <w:szCs w:val="24"/>
        </w:rPr>
        <w:t xml:space="preserve">to Worimi country is important to who we are. </w:t>
      </w:r>
    </w:p>
    <w:p w14:paraId="02F7E0F6" w14:textId="77777777" w:rsidR="00A8012E" w:rsidRDefault="00A8012E" w:rsidP="008A2109">
      <w:pPr>
        <w:rPr>
          <w:b/>
          <w:bCs/>
          <w:sz w:val="28"/>
          <w:szCs w:val="28"/>
        </w:rPr>
      </w:pPr>
    </w:p>
    <w:p w14:paraId="4DD7F145" w14:textId="77777777" w:rsidR="00A8012E" w:rsidRDefault="00A8012E" w:rsidP="008A2109">
      <w:pPr>
        <w:rPr>
          <w:b/>
          <w:bCs/>
          <w:sz w:val="28"/>
          <w:szCs w:val="28"/>
        </w:rPr>
      </w:pPr>
    </w:p>
    <w:p w14:paraId="3F8E2F6F" w14:textId="77777777" w:rsidR="00A8012E" w:rsidRDefault="00A8012E" w:rsidP="008A2109">
      <w:pPr>
        <w:rPr>
          <w:b/>
          <w:bCs/>
          <w:sz w:val="28"/>
          <w:szCs w:val="28"/>
        </w:rPr>
      </w:pPr>
    </w:p>
    <w:p w14:paraId="461C8934" w14:textId="77777777" w:rsidR="00A8012E" w:rsidRDefault="00A8012E" w:rsidP="008A2109">
      <w:pPr>
        <w:rPr>
          <w:b/>
          <w:bCs/>
          <w:sz w:val="28"/>
          <w:szCs w:val="28"/>
        </w:rPr>
      </w:pPr>
    </w:p>
    <w:p w14:paraId="58DD21F7" w14:textId="77777777" w:rsidR="00A8012E" w:rsidRDefault="00A8012E" w:rsidP="008A2109">
      <w:pPr>
        <w:rPr>
          <w:b/>
          <w:bCs/>
          <w:sz w:val="28"/>
          <w:szCs w:val="28"/>
        </w:rPr>
      </w:pPr>
    </w:p>
    <w:p w14:paraId="503CF4CE" w14:textId="4FC8792A" w:rsidR="00995B41" w:rsidRDefault="00202D89" w:rsidP="008A2109">
      <w:pPr>
        <w:rPr>
          <w:b/>
          <w:bCs/>
          <w:sz w:val="28"/>
          <w:szCs w:val="28"/>
        </w:rPr>
      </w:pPr>
      <w:r w:rsidRPr="00202D89">
        <w:rPr>
          <w:b/>
          <w:bCs/>
          <w:sz w:val="28"/>
          <w:szCs w:val="28"/>
        </w:rPr>
        <w:lastRenderedPageBreak/>
        <w:t xml:space="preserve">Community </w:t>
      </w:r>
    </w:p>
    <w:p w14:paraId="1BDADE06" w14:textId="453D2069" w:rsidR="00202D89" w:rsidRDefault="00654BC4" w:rsidP="008A2109">
      <w:r>
        <w:rPr>
          <w:sz w:val="24"/>
          <w:szCs w:val="24"/>
        </w:rPr>
        <w:t xml:space="preserve">Part of any Netball Community is its ability to connect with local communities </w:t>
      </w:r>
      <w:r w:rsidR="00D065E1">
        <w:rPr>
          <w:sz w:val="24"/>
          <w:szCs w:val="24"/>
        </w:rPr>
        <w:t xml:space="preserve">and empower its members to shine. </w:t>
      </w:r>
      <w:r w:rsidR="00D065E1" w:rsidRPr="00D065E1">
        <w:rPr>
          <w:sz w:val="24"/>
          <w:szCs w:val="24"/>
        </w:rPr>
        <w:t xml:space="preserve">Netball has a unique power to motivate and inspire </w:t>
      </w:r>
      <w:r w:rsidR="00E22D67">
        <w:rPr>
          <w:sz w:val="24"/>
          <w:szCs w:val="24"/>
        </w:rPr>
        <w:t xml:space="preserve">girls, boys, </w:t>
      </w:r>
      <w:r w:rsidR="00E22D67" w:rsidRPr="00D065E1">
        <w:rPr>
          <w:sz w:val="24"/>
          <w:szCs w:val="24"/>
        </w:rPr>
        <w:t>women,</w:t>
      </w:r>
      <w:r w:rsidR="00D065E1" w:rsidRPr="00D065E1">
        <w:rPr>
          <w:sz w:val="24"/>
          <w:szCs w:val="24"/>
        </w:rPr>
        <w:t xml:space="preserve"> and men of all ages. It’s a sport for all ages, abilities, </w:t>
      </w:r>
      <w:r w:rsidR="00E22D67" w:rsidRPr="00D065E1">
        <w:rPr>
          <w:sz w:val="24"/>
          <w:szCs w:val="24"/>
        </w:rPr>
        <w:t>backgrounds,</w:t>
      </w:r>
      <w:r w:rsidR="00D065E1" w:rsidRPr="00D065E1">
        <w:rPr>
          <w:sz w:val="24"/>
          <w:szCs w:val="24"/>
        </w:rPr>
        <w:t xml:space="preserve"> and genders</w:t>
      </w:r>
      <w:r w:rsidR="00D065E1">
        <w:t>.</w:t>
      </w:r>
      <w:r w:rsidR="00E22D67">
        <w:t xml:space="preserve"> </w:t>
      </w:r>
    </w:p>
    <w:p w14:paraId="2DC24915" w14:textId="520B5E0A" w:rsidR="001E6468" w:rsidRDefault="00E22D67" w:rsidP="008A2109">
      <w:pPr>
        <w:rPr>
          <w:sz w:val="24"/>
          <w:szCs w:val="24"/>
        </w:rPr>
      </w:pPr>
      <w:r w:rsidRPr="00310F8A">
        <w:rPr>
          <w:sz w:val="24"/>
          <w:szCs w:val="24"/>
        </w:rPr>
        <w:t xml:space="preserve">Port Stephens Netball </w:t>
      </w:r>
      <w:r w:rsidR="00310F8A" w:rsidRPr="00310F8A">
        <w:rPr>
          <w:sz w:val="24"/>
          <w:szCs w:val="24"/>
        </w:rPr>
        <w:t>is an inclusive netball community that provides pathways for all genders</w:t>
      </w:r>
      <w:r w:rsidR="00310F8A">
        <w:rPr>
          <w:sz w:val="24"/>
          <w:szCs w:val="24"/>
        </w:rPr>
        <w:t xml:space="preserve"> and who has actively adopted </w:t>
      </w:r>
      <w:r w:rsidR="001E6468">
        <w:rPr>
          <w:sz w:val="24"/>
          <w:szCs w:val="24"/>
        </w:rPr>
        <w:t>inclusive netball policy for players and the uniforms we wear.</w:t>
      </w:r>
    </w:p>
    <w:p w14:paraId="5C072523" w14:textId="39231DB5" w:rsidR="0079283D" w:rsidRPr="0079283D" w:rsidRDefault="0079283D" w:rsidP="008A2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Sponsorship Benefits </w:t>
      </w:r>
    </w:p>
    <w:p w14:paraId="4A1D8CC5" w14:textId="6DE2491D" w:rsidR="00220E29" w:rsidRDefault="0079283D" w:rsidP="008A2109">
      <w:pPr>
        <w:rPr>
          <w:sz w:val="24"/>
          <w:szCs w:val="24"/>
        </w:rPr>
      </w:pPr>
      <w:r w:rsidRPr="0079283D">
        <w:rPr>
          <w:sz w:val="24"/>
          <w:szCs w:val="24"/>
        </w:rPr>
        <w:t xml:space="preserve">Through sponsorship, your brand will be in front of parents, coaches, managers, umpires, </w:t>
      </w:r>
      <w:r w:rsidR="0052150F" w:rsidRPr="0079283D">
        <w:rPr>
          <w:sz w:val="24"/>
          <w:szCs w:val="24"/>
        </w:rPr>
        <w:t>players,</w:t>
      </w:r>
      <w:r w:rsidRPr="0079283D">
        <w:rPr>
          <w:sz w:val="24"/>
          <w:szCs w:val="24"/>
        </w:rPr>
        <w:t xml:space="preserve"> and supporters of Netball – not only </w:t>
      </w:r>
      <w:r w:rsidR="00DF7FDA">
        <w:rPr>
          <w:sz w:val="24"/>
          <w:szCs w:val="24"/>
        </w:rPr>
        <w:t>at our location in Raymond Terrace, but across Port Stephens and through our representative packages your brand will be seen across the Hunter and broader NSW</w:t>
      </w:r>
      <w:r w:rsidR="00FC03DA">
        <w:rPr>
          <w:sz w:val="24"/>
          <w:szCs w:val="24"/>
        </w:rPr>
        <w:t xml:space="preserve"> </w:t>
      </w:r>
      <w:r w:rsidR="00EF0954">
        <w:rPr>
          <w:sz w:val="24"/>
          <w:szCs w:val="24"/>
        </w:rPr>
        <w:t>a</w:t>
      </w:r>
      <w:r w:rsidRPr="0079283D">
        <w:rPr>
          <w:sz w:val="24"/>
          <w:szCs w:val="24"/>
        </w:rPr>
        <w:t xml:space="preserve">s games are played </w:t>
      </w:r>
      <w:r w:rsidR="003B12AD">
        <w:rPr>
          <w:sz w:val="24"/>
          <w:szCs w:val="24"/>
        </w:rPr>
        <w:t xml:space="preserve">across Greater Sydney and beyond as part of the Junior State and Senior State Titles and the Masters Titles annually. </w:t>
      </w:r>
    </w:p>
    <w:p w14:paraId="0978985F" w14:textId="57C1C550" w:rsidR="0054584C" w:rsidRDefault="003B12AD" w:rsidP="008A210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9283D" w:rsidRPr="0079283D">
        <w:rPr>
          <w:sz w:val="24"/>
          <w:szCs w:val="24"/>
        </w:rPr>
        <w:t xml:space="preserve">ach week, your brand will also be seen </w:t>
      </w:r>
      <w:r w:rsidR="00220E29">
        <w:rPr>
          <w:sz w:val="24"/>
          <w:szCs w:val="24"/>
        </w:rPr>
        <w:t xml:space="preserve">across our digital and physical </w:t>
      </w:r>
      <w:r w:rsidR="0054584C">
        <w:rPr>
          <w:sz w:val="24"/>
          <w:szCs w:val="24"/>
        </w:rPr>
        <w:t>locations.</w:t>
      </w:r>
      <w:r w:rsidR="0079283D" w:rsidRPr="0079283D">
        <w:rPr>
          <w:sz w:val="24"/>
          <w:szCs w:val="24"/>
        </w:rPr>
        <w:t xml:space="preserve"> </w:t>
      </w:r>
      <w:r w:rsidR="0054584C">
        <w:rPr>
          <w:sz w:val="24"/>
          <w:szCs w:val="24"/>
        </w:rPr>
        <w:t>Port Stephens Ne</w:t>
      </w:r>
      <w:r w:rsidR="0079283D" w:rsidRPr="0079283D">
        <w:rPr>
          <w:sz w:val="24"/>
          <w:szCs w:val="24"/>
        </w:rPr>
        <w:t>tball is seeking sponsorship to cover running costs</w:t>
      </w:r>
      <w:r w:rsidR="00F02227">
        <w:rPr>
          <w:sz w:val="24"/>
          <w:szCs w:val="24"/>
        </w:rPr>
        <w:t xml:space="preserve"> and to cement our future</w:t>
      </w:r>
      <w:r w:rsidR="0079283D" w:rsidRPr="0079283D">
        <w:rPr>
          <w:sz w:val="24"/>
          <w:szCs w:val="24"/>
        </w:rPr>
        <w:t xml:space="preserve">, such as: </w:t>
      </w:r>
    </w:p>
    <w:p w14:paraId="446CCDDA" w14:textId="55BA01E0" w:rsidR="00557DF5" w:rsidRDefault="00557DF5" w:rsidP="0054584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Maintenance and expansion of our current facilities in line with the Kings Park Development approved in November 2020.</w:t>
      </w:r>
    </w:p>
    <w:p w14:paraId="0B40CF6C" w14:textId="3EF5792B" w:rsidR="00557DF5" w:rsidRDefault="00F02227" w:rsidP="0054584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To k</w:t>
      </w:r>
      <w:r w:rsidR="0079283D" w:rsidRPr="0054584C">
        <w:rPr>
          <w:sz w:val="24"/>
          <w:szCs w:val="24"/>
        </w:rPr>
        <w:t xml:space="preserve">eep registration fees </w:t>
      </w:r>
      <w:r w:rsidR="00194A7B">
        <w:rPr>
          <w:sz w:val="24"/>
          <w:szCs w:val="24"/>
        </w:rPr>
        <w:t>affordable</w:t>
      </w:r>
      <w:r w:rsidR="0079283D" w:rsidRPr="0054584C">
        <w:rPr>
          <w:sz w:val="24"/>
          <w:szCs w:val="24"/>
        </w:rPr>
        <w:t xml:space="preserve"> for all local families </w:t>
      </w:r>
    </w:p>
    <w:p w14:paraId="75290EF7" w14:textId="36A10712" w:rsidR="00557DF5" w:rsidRDefault="00557DF5" w:rsidP="0054584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Representative </w:t>
      </w:r>
      <w:r w:rsidR="005C79D6">
        <w:rPr>
          <w:sz w:val="24"/>
          <w:szCs w:val="24"/>
        </w:rPr>
        <w:t>Teams cost</w:t>
      </w:r>
    </w:p>
    <w:p w14:paraId="3F7E8643" w14:textId="77777777" w:rsidR="005C79D6" w:rsidRDefault="00557DF5" w:rsidP="0054584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9283D" w:rsidRPr="0054584C">
        <w:rPr>
          <w:sz w:val="24"/>
          <w:szCs w:val="24"/>
        </w:rPr>
        <w:t xml:space="preserve">urchase of equipment such as playing patches, balls and first aid supplies </w:t>
      </w:r>
    </w:p>
    <w:p w14:paraId="2EED3049" w14:textId="59A8CFCF" w:rsidR="00557DF5" w:rsidRDefault="005C79D6" w:rsidP="0054584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Member</w:t>
      </w:r>
      <w:r w:rsidR="0031695A">
        <w:rPr>
          <w:sz w:val="24"/>
          <w:szCs w:val="24"/>
        </w:rPr>
        <w:t xml:space="preserve">, </w:t>
      </w:r>
      <w:r w:rsidR="0079283D" w:rsidRPr="0054584C">
        <w:rPr>
          <w:sz w:val="24"/>
          <w:szCs w:val="24"/>
        </w:rPr>
        <w:t xml:space="preserve">Coach and Umpire courses and accreditations </w:t>
      </w:r>
    </w:p>
    <w:p w14:paraId="3FDE67AA" w14:textId="77777777" w:rsidR="00557DF5" w:rsidRDefault="00557DF5" w:rsidP="00557DF5">
      <w:pPr>
        <w:pStyle w:val="ListParagraph"/>
        <w:rPr>
          <w:sz w:val="24"/>
          <w:szCs w:val="24"/>
        </w:rPr>
      </w:pPr>
    </w:p>
    <w:p w14:paraId="78B18A8C" w14:textId="77777777" w:rsidR="0031695A" w:rsidRDefault="0079283D" w:rsidP="00557DF5">
      <w:pPr>
        <w:ind w:left="359"/>
        <w:rPr>
          <w:sz w:val="24"/>
          <w:szCs w:val="24"/>
        </w:rPr>
      </w:pPr>
      <w:r w:rsidRPr="00557DF5">
        <w:rPr>
          <w:sz w:val="24"/>
          <w:szCs w:val="24"/>
        </w:rPr>
        <w:t xml:space="preserve">Our Sponsorship opportunities are: </w:t>
      </w:r>
    </w:p>
    <w:p w14:paraId="50B1D1DC" w14:textId="4F244855" w:rsidR="00FC03DA" w:rsidRDefault="00FC03DA" w:rsidP="0031695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King Park Sponsorship package (1 only over 3 years)</w:t>
      </w:r>
    </w:p>
    <w:p w14:paraId="49B447B0" w14:textId="40E61DBA" w:rsidR="0031695A" w:rsidRDefault="0079283D" w:rsidP="0031695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31695A">
        <w:rPr>
          <w:sz w:val="24"/>
          <w:szCs w:val="24"/>
        </w:rPr>
        <w:t xml:space="preserve">Gold Sponsorship package </w:t>
      </w:r>
      <w:r w:rsidR="00FC03DA">
        <w:rPr>
          <w:sz w:val="24"/>
          <w:szCs w:val="24"/>
        </w:rPr>
        <w:t>(1 only over 3 years)</w:t>
      </w:r>
    </w:p>
    <w:p w14:paraId="157CAB20" w14:textId="4791BF89" w:rsidR="0031695A" w:rsidRDefault="0079283D" w:rsidP="0031695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31695A">
        <w:rPr>
          <w:sz w:val="24"/>
          <w:szCs w:val="24"/>
        </w:rPr>
        <w:t>Silver Sponsorship package</w:t>
      </w:r>
      <w:r w:rsidR="0031695A">
        <w:rPr>
          <w:sz w:val="24"/>
          <w:szCs w:val="24"/>
        </w:rPr>
        <w:t>s</w:t>
      </w:r>
      <w:r w:rsidRPr="0031695A">
        <w:rPr>
          <w:sz w:val="24"/>
          <w:szCs w:val="24"/>
        </w:rPr>
        <w:t xml:space="preserve"> </w:t>
      </w:r>
    </w:p>
    <w:p w14:paraId="67105E20" w14:textId="3D6DC5A8" w:rsidR="0031695A" w:rsidRDefault="0079283D" w:rsidP="0031695A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31695A">
        <w:rPr>
          <w:sz w:val="24"/>
          <w:szCs w:val="24"/>
        </w:rPr>
        <w:t>Bronze Sponsorship package</w:t>
      </w:r>
      <w:r w:rsidR="0031695A">
        <w:rPr>
          <w:sz w:val="24"/>
          <w:szCs w:val="24"/>
        </w:rPr>
        <w:t>s</w:t>
      </w:r>
      <w:r w:rsidRPr="0031695A">
        <w:rPr>
          <w:sz w:val="24"/>
          <w:szCs w:val="24"/>
        </w:rPr>
        <w:t xml:space="preserve"> </w:t>
      </w:r>
    </w:p>
    <w:p w14:paraId="07EF0480" w14:textId="729E8CF0" w:rsidR="0031695A" w:rsidRDefault="0031695A" w:rsidP="0031695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Representative Team packages</w:t>
      </w:r>
    </w:p>
    <w:p w14:paraId="23304D2A" w14:textId="5F68E1D3" w:rsidR="001E6468" w:rsidRDefault="0031695A" w:rsidP="0031695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9283D" w:rsidRPr="0031695A">
        <w:rPr>
          <w:sz w:val="24"/>
          <w:szCs w:val="24"/>
        </w:rPr>
        <w:t>ommunity Sponsorship packag</w:t>
      </w:r>
      <w:r>
        <w:rPr>
          <w:sz w:val="24"/>
          <w:szCs w:val="24"/>
        </w:rPr>
        <w:t>es</w:t>
      </w:r>
    </w:p>
    <w:p w14:paraId="7DC17B57" w14:textId="0420D3F9" w:rsidR="00FC03DA" w:rsidRDefault="00FC03DA" w:rsidP="0031695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Small Business Options available</w:t>
      </w:r>
    </w:p>
    <w:p w14:paraId="0E9F402A" w14:textId="77777777" w:rsidR="004A32B7" w:rsidRDefault="004A32B7" w:rsidP="004A32B7">
      <w:pPr>
        <w:rPr>
          <w:sz w:val="24"/>
          <w:szCs w:val="24"/>
        </w:rPr>
      </w:pPr>
    </w:p>
    <w:p w14:paraId="27824D86" w14:textId="77777777" w:rsidR="004A32B7" w:rsidRDefault="004A32B7" w:rsidP="004A32B7">
      <w:pPr>
        <w:rPr>
          <w:sz w:val="24"/>
          <w:szCs w:val="24"/>
        </w:rPr>
      </w:pPr>
    </w:p>
    <w:p w14:paraId="7FC46256" w14:textId="77777777" w:rsidR="004A32B7" w:rsidRDefault="004A32B7" w:rsidP="004A32B7">
      <w:pPr>
        <w:rPr>
          <w:sz w:val="24"/>
          <w:szCs w:val="24"/>
        </w:rPr>
      </w:pPr>
    </w:p>
    <w:p w14:paraId="6D591AA9" w14:textId="77777777" w:rsidR="00B60262" w:rsidRDefault="00B60262" w:rsidP="00B60262">
      <w:pPr>
        <w:rPr>
          <w:sz w:val="24"/>
          <w:szCs w:val="24"/>
        </w:rPr>
      </w:pPr>
    </w:p>
    <w:p w14:paraId="187C4BFF" w14:textId="745C893E" w:rsidR="004A32B7" w:rsidRDefault="00242696" w:rsidP="00B60262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King Park </w:t>
      </w:r>
      <w:r w:rsidR="00B60262" w:rsidRPr="004A32B7">
        <w:rPr>
          <w:b/>
          <w:bCs/>
          <w:sz w:val="28"/>
          <w:szCs w:val="28"/>
        </w:rPr>
        <w:t>sponsorship package (Minimum commitment three years – only 1 package available) $10,000 pa</w:t>
      </w:r>
      <w:r w:rsidR="00B60262" w:rsidRPr="00B60262">
        <w:rPr>
          <w:sz w:val="24"/>
          <w:szCs w:val="24"/>
        </w:rPr>
        <w:t xml:space="preserve"> </w:t>
      </w:r>
    </w:p>
    <w:p w14:paraId="7EC8FD9D" w14:textId="778DB7F9" w:rsidR="004A32B7" w:rsidRDefault="00B60262" w:rsidP="00B60262">
      <w:pPr>
        <w:rPr>
          <w:sz w:val="24"/>
          <w:szCs w:val="24"/>
        </w:rPr>
      </w:pPr>
      <w:r w:rsidRPr="00B60262">
        <w:rPr>
          <w:sz w:val="24"/>
          <w:szCs w:val="24"/>
        </w:rPr>
        <w:t xml:space="preserve">A </w:t>
      </w:r>
      <w:r w:rsidR="00242696">
        <w:rPr>
          <w:sz w:val="24"/>
          <w:szCs w:val="24"/>
        </w:rPr>
        <w:t>King Park</w:t>
      </w:r>
      <w:r w:rsidRPr="00B60262">
        <w:rPr>
          <w:sz w:val="24"/>
          <w:szCs w:val="24"/>
        </w:rPr>
        <w:t xml:space="preserve"> Sponsorship package will provide high exposure across members, </w:t>
      </w:r>
      <w:r w:rsidR="004A32B7" w:rsidRPr="00B60262">
        <w:rPr>
          <w:sz w:val="24"/>
          <w:szCs w:val="24"/>
        </w:rPr>
        <w:t>spectators,</w:t>
      </w:r>
      <w:r w:rsidRPr="00B60262">
        <w:rPr>
          <w:sz w:val="24"/>
          <w:szCs w:val="24"/>
        </w:rPr>
        <w:t xml:space="preserve"> and media. In return for your </w:t>
      </w:r>
      <w:r w:rsidR="004A32B7" w:rsidRPr="00B60262">
        <w:rPr>
          <w:sz w:val="24"/>
          <w:szCs w:val="24"/>
        </w:rPr>
        <w:t>investment,</w:t>
      </w:r>
      <w:r w:rsidRPr="00B60262">
        <w:rPr>
          <w:sz w:val="24"/>
          <w:szCs w:val="24"/>
        </w:rPr>
        <w:t xml:space="preserve"> you will receive a variety of opportunities to promote your products/services, network your business and become part of a great community culture. </w:t>
      </w:r>
      <w:r w:rsidR="001835BE">
        <w:rPr>
          <w:sz w:val="24"/>
          <w:szCs w:val="24"/>
        </w:rPr>
        <w:t>We will use this sponsorship as part of our investment for our future</w:t>
      </w:r>
      <w:r w:rsidR="00AD5A37">
        <w:rPr>
          <w:sz w:val="24"/>
          <w:szCs w:val="24"/>
        </w:rPr>
        <w:t xml:space="preserve">, investing directly into capital works </w:t>
      </w:r>
      <w:r w:rsidR="000A143F">
        <w:rPr>
          <w:sz w:val="24"/>
          <w:szCs w:val="24"/>
        </w:rPr>
        <w:t xml:space="preserve">at our Association as part of the </w:t>
      </w:r>
      <w:hyperlink r:id="rId9" w:history="1">
        <w:r w:rsidR="000A143F" w:rsidRPr="00677065">
          <w:rPr>
            <w:rStyle w:val="Hyperlink"/>
            <w:sz w:val="24"/>
            <w:szCs w:val="24"/>
          </w:rPr>
          <w:t>King</w:t>
        </w:r>
        <w:r w:rsidR="00677065" w:rsidRPr="00677065">
          <w:rPr>
            <w:rStyle w:val="Hyperlink"/>
            <w:sz w:val="24"/>
            <w:szCs w:val="24"/>
          </w:rPr>
          <w:t xml:space="preserve"> </w:t>
        </w:r>
        <w:r w:rsidR="000A143F" w:rsidRPr="00677065">
          <w:rPr>
            <w:rStyle w:val="Hyperlink"/>
            <w:sz w:val="24"/>
            <w:szCs w:val="24"/>
          </w:rPr>
          <w:t xml:space="preserve">Park </w:t>
        </w:r>
        <w:r w:rsidR="00677065" w:rsidRPr="00677065">
          <w:rPr>
            <w:rStyle w:val="Hyperlink"/>
            <w:sz w:val="24"/>
            <w:szCs w:val="24"/>
          </w:rPr>
          <w:t>Sports Complex Masterplan</w:t>
        </w:r>
      </w:hyperlink>
      <w:r w:rsidR="00677065">
        <w:rPr>
          <w:sz w:val="24"/>
          <w:szCs w:val="24"/>
        </w:rPr>
        <w:t>.</w:t>
      </w:r>
    </w:p>
    <w:p w14:paraId="5B4A7075" w14:textId="77777777" w:rsidR="00804F89" w:rsidRDefault="00B60262" w:rsidP="00B60262">
      <w:pPr>
        <w:rPr>
          <w:sz w:val="24"/>
          <w:szCs w:val="24"/>
        </w:rPr>
      </w:pPr>
      <w:r w:rsidRPr="00B60262">
        <w:rPr>
          <w:sz w:val="24"/>
          <w:szCs w:val="24"/>
        </w:rPr>
        <w:t xml:space="preserve">Brand Awareness </w:t>
      </w:r>
    </w:p>
    <w:p w14:paraId="665AA557" w14:textId="52760A19" w:rsidR="006757C6" w:rsidRDefault="00B60262" w:rsidP="006757C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57C6">
        <w:rPr>
          <w:sz w:val="24"/>
          <w:szCs w:val="24"/>
        </w:rPr>
        <w:t xml:space="preserve">Your business logo on </w:t>
      </w:r>
      <w:r w:rsidR="00AC4873">
        <w:rPr>
          <w:sz w:val="24"/>
          <w:szCs w:val="24"/>
        </w:rPr>
        <w:t>building premise</w:t>
      </w:r>
      <w:r w:rsidR="005E66CF">
        <w:rPr>
          <w:sz w:val="24"/>
          <w:szCs w:val="24"/>
        </w:rPr>
        <w:t xml:space="preserve">, will enable passing travellers to see your brand in a prominent location. </w:t>
      </w:r>
    </w:p>
    <w:p w14:paraId="1FAD5BE3" w14:textId="0EA42B80" w:rsidR="00542187" w:rsidRDefault="00B60262" w:rsidP="006757C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57C6">
        <w:rPr>
          <w:sz w:val="24"/>
          <w:szCs w:val="24"/>
        </w:rPr>
        <w:t xml:space="preserve">Your business logo will be displayed on the homepage </w:t>
      </w:r>
      <w:r w:rsidR="00542187">
        <w:rPr>
          <w:sz w:val="24"/>
          <w:szCs w:val="24"/>
        </w:rPr>
        <w:t>as the major sponsor on</w:t>
      </w:r>
      <w:r w:rsidRPr="006757C6">
        <w:rPr>
          <w:sz w:val="24"/>
          <w:szCs w:val="24"/>
        </w:rPr>
        <w:t xml:space="preserve"> our website as well as the sponsors page, including links to your web</w:t>
      </w:r>
      <w:r w:rsidR="008A62A4">
        <w:rPr>
          <w:sz w:val="24"/>
          <w:szCs w:val="24"/>
        </w:rPr>
        <w:t>page</w:t>
      </w:r>
      <w:r w:rsidRPr="006757C6">
        <w:rPr>
          <w:sz w:val="24"/>
          <w:szCs w:val="24"/>
        </w:rPr>
        <w:t xml:space="preserve"> and email, contact details and a description of your company </w:t>
      </w:r>
    </w:p>
    <w:p w14:paraId="67E2EC32" w14:textId="5F76986E" w:rsidR="004207A2" w:rsidRDefault="00B60262" w:rsidP="006757C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57C6">
        <w:rPr>
          <w:sz w:val="24"/>
          <w:szCs w:val="24"/>
        </w:rPr>
        <w:t xml:space="preserve">Your business logo will be added on our </w:t>
      </w:r>
      <w:r w:rsidR="004207A2">
        <w:rPr>
          <w:sz w:val="24"/>
          <w:szCs w:val="24"/>
        </w:rPr>
        <w:t>Social Media platform including Facebook</w:t>
      </w:r>
    </w:p>
    <w:p w14:paraId="6DD86CA5" w14:textId="77777777" w:rsidR="008459FD" w:rsidRDefault="00B60262" w:rsidP="006757C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57C6">
        <w:rPr>
          <w:sz w:val="24"/>
          <w:szCs w:val="24"/>
        </w:rPr>
        <w:t xml:space="preserve">Recognition of your business sponsorship at </w:t>
      </w:r>
      <w:r w:rsidR="008459FD">
        <w:rPr>
          <w:sz w:val="24"/>
          <w:szCs w:val="24"/>
        </w:rPr>
        <w:t>our season launch</w:t>
      </w:r>
      <w:r w:rsidRPr="006757C6">
        <w:rPr>
          <w:sz w:val="24"/>
          <w:szCs w:val="24"/>
        </w:rPr>
        <w:t xml:space="preserve"> and all </w:t>
      </w:r>
      <w:r w:rsidR="008459FD">
        <w:rPr>
          <w:sz w:val="24"/>
          <w:szCs w:val="24"/>
        </w:rPr>
        <w:t xml:space="preserve">Port Stephens </w:t>
      </w:r>
      <w:r w:rsidRPr="006757C6">
        <w:rPr>
          <w:sz w:val="24"/>
          <w:szCs w:val="24"/>
        </w:rPr>
        <w:t>Netball events</w:t>
      </w:r>
    </w:p>
    <w:p w14:paraId="22C89145" w14:textId="621E3B34" w:rsidR="008459FD" w:rsidRDefault="008459FD" w:rsidP="006757C6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Port Stephens</w:t>
      </w:r>
      <w:r w:rsidR="00B60262" w:rsidRPr="006757C6">
        <w:rPr>
          <w:sz w:val="24"/>
          <w:szCs w:val="24"/>
        </w:rPr>
        <w:t xml:space="preserve"> Netball will post to its social media monthly advertising your business, including a link to your social media pages and/or website, a special offer, latest </w:t>
      </w:r>
      <w:r w:rsidR="00715FA1" w:rsidRPr="006757C6">
        <w:rPr>
          <w:sz w:val="24"/>
          <w:szCs w:val="24"/>
        </w:rPr>
        <w:t>promotion,</w:t>
      </w:r>
      <w:r w:rsidR="00B60262" w:rsidRPr="006757C6">
        <w:rPr>
          <w:sz w:val="24"/>
          <w:szCs w:val="24"/>
        </w:rPr>
        <w:t xml:space="preserve"> or business news as provided by you</w:t>
      </w:r>
    </w:p>
    <w:p w14:paraId="181E5A75" w14:textId="44874DAA" w:rsidR="008459FD" w:rsidRDefault="00B60262" w:rsidP="006757C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57C6">
        <w:rPr>
          <w:sz w:val="24"/>
          <w:szCs w:val="24"/>
        </w:rPr>
        <w:t xml:space="preserve">Ability to distribute advertising brochures to our teams, </w:t>
      </w:r>
      <w:r w:rsidR="00914FA2" w:rsidRPr="006757C6">
        <w:rPr>
          <w:sz w:val="24"/>
          <w:szCs w:val="24"/>
        </w:rPr>
        <w:t>members,</w:t>
      </w:r>
      <w:r w:rsidRPr="006757C6">
        <w:rPr>
          <w:sz w:val="24"/>
          <w:szCs w:val="24"/>
        </w:rPr>
        <w:t xml:space="preserve"> and associated </w:t>
      </w:r>
      <w:r w:rsidR="008459FD">
        <w:rPr>
          <w:sz w:val="24"/>
          <w:szCs w:val="24"/>
        </w:rPr>
        <w:t>Member Clubs</w:t>
      </w:r>
    </w:p>
    <w:p w14:paraId="35B20983" w14:textId="77777777" w:rsidR="00A472E0" w:rsidRDefault="00B60262" w:rsidP="006757C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57C6">
        <w:rPr>
          <w:sz w:val="24"/>
          <w:szCs w:val="24"/>
        </w:rPr>
        <w:t xml:space="preserve">Additional sponsorship exposure through media releases and publicity </w:t>
      </w:r>
    </w:p>
    <w:p w14:paraId="50558574" w14:textId="0D7BFB9A" w:rsidR="00A472E0" w:rsidRDefault="00B60262" w:rsidP="006757C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57C6">
        <w:rPr>
          <w:sz w:val="24"/>
          <w:szCs w:val="24"/>
        </w:rPr>
        <w:t xml:space="preserve">An invitation to our </w:t>
      </w:r>
      <w:r w:rsidR="00A472E0">
        <w:rPr>
          <w:sz w:val="24"/>
          <w:szCs w:val="24"/>
        </w:rPr>
        <w:t xml:space="preserve">first playing day </w:t>
      </w:r>
      <w:r w:rsidRPr="006757C6">
        <w:rPr>
          <w:sz w:val="24"/>
          <w:szCs w:val="24"/>
        </w:rPr>
        <w:t xml:space="preserve">and </w:t>
      </w:r>
      <w:r w:rsidR="00A472E0">
        <w:rPr>
          <w:sz w:val="24"/>
          <w:szCs w:val="24"/>
        </w:rPr>
        <w:t>Grand Final</w:t>
      </w:r>
      <w:r w:rsidRPr="006757C6">
        <w:rPr>
          <w:sz w:val="24"/>
          <w:szCs w:val="24"/>
        </w:rPr>
        <w:t xml:space="preserve"> Presentation </w:t>
      </w:r>
    </w:p>
    <w:p w14:paraId="4DF3D6EF" w14:textId="4FF6282C" w:rsidR="00395288" w:rsidRPr="00395288" w:rsidRDefault="00395288" w:rsidP="00395288">
      <w:pPr>
        <w:rPr>
          <w:sz w:val="24"/>
          <w:szCs w:val="24"/>
        </w:rPr>
      </w:pPr>
      <w:r>
        <w:rPr>
          <w:sz w:val="24"/>
          <w:szCs w:val="24"/>
        </w:rPr>
        <w:t xml:space="preserve">As part of this </w:t>
      </w:r>
      <w:r w:rsidR="00645F17">
        <w:rPr>
          <w:sz w:val="24"/>
          <w:szCs w:val="24"/>
        </w:rPr>
        <w:t>package,</w:t>
      </w:r>
      <w:r>
        <w:rPr>
          <w:sz w:val="24"/>
          <w:szCs w:val="24"/>
        </w:rPr>
        <w:t xml:space="preserve"> you will be forming a </w:t>
      </w:r>
      <w:proofErr w:type="gramStart"/>
      <w:r>
        <w:rPr>
          <w:sz w:val="24"/>
          <w:szCs w:val="24"/>
        </w:rPr>
        <w:t>long term</w:t>
      </w:r>
      <w:proofErr w:type="gramEnd"/>
      <w:r>
        <w:rPr>
          <w:sz w:val="24"/>
          <w:szCs w:val="24"/>
        </w:rPr>
        <w:t xml:space="preserve"> relationship with Port Stephens Netball </w:t>
      </w:r>
      <w:r w:rsidR="00024362">
        <w:rPr>
          <w:sz w:val="24"/>
          <w:szCs w:val="24"/>
        </w:rPr>
        <w:t xml:space="preserve">with direct input into investing in netballs future in the Port Stephens local government area. </w:t>
      </w:r>
      <w:r w:rsidR="007438D0">
        <w:rPr>
          <w:sz w:val="24"/>
          <w:szCs w:val="24"/>
        </w:rPr>
        <w:t xml:space="preserve">Contributing to the investment in additional courts, resurfacing of existing courts, spectator seating, </w:t>
      </w:r>
      <w:r w:rsidR="00645F17">
        <w:rPr>
          <w:sz w:val="24"/>
          <w:szCs w:val="24"/>
        </w:rPr>
        <w:t xml:space="preserve">clubhouse / canteen expansion. </w:t>
      </w:r>
    </w:p>
    <w:p w14:paraId="64AD9AB0" w14:textId="77777777" w:rsidR="00A472E0" w:rsidRDefault="00A472E0" w:rsidP="00A472E0">
      <w:pPr>
        <w:pStyle w:val="ListParagraph"/>
        <w:rPr>
          <w:sz w:val="24"/>
          <w:szCs w:val="24"/>
        </w:rPr>
      </w:pPr>
    </w:p>
    <w:p w14:paraId="31759022" w14:textId="77777777" w:rsidR="00395288" w:rsidRDefault="00395288" w:rsidP="00242696">
      <w:pPr>
        <w:rPr>
          <w:b/>
          <w:bCs/>
          <w:sz w:val="28"/>
          <w:szCs w:val="28"/>
        </w:rPr>
      </w:pPr>
    </w:p>
    <w:p w14:paraId="26775946" w14:textId="77777777" w:rsidR="00395288" w:rsidRDefault="00395288" w:rsidP="00242696">
      <w:pPr>
        <w:rPr>
          <w:b/>
          <w:bCs/>
          <w:sz w:val="28"/>
          <w:szCs w:val="28"/>
        </w:rPr>
      </w:pPr>
    </w:p>
    <w:p w14:paraId="1F087A35" w14:textId="77777777" w:rsidR="00395288" w:rsidRDefault="00395288" w:rsidP="00242696">
      <w:pPr>
        <w:rPr>
          <w:b/>
          <w:bCs/>
          <w:sz w:val="28"/>
          <w:szCs w:val="28"/>
        </w:rPr>
      </w:pPr>
    </w:p>
    <w:p w14:paraId="2C717F4A" w14:textId="77777777" w:rsidR="00395288" w:rsidRDefault="00395288" w:rsidP="00242696">
      <w:pPr>
        <w:rPr>
          <w:b/>
          <w:bCs/>
          <w:sz w:val="28"/>
          <w:szCs w:val="28"/>
        </w:rPr>
      </w:pPr>
    </w:p>
    <w:p w14:paraId="7DCF2506" w14:textId="77777777" w:rsidR="00395288" w:rsidRDefault="00395288" w:rsidP="00242696">
      <w:pPr>
        <w:rPr>
          <w:b/>
          <w:bCs/>
          <w:sz w:val="28"/>
          <w:szCs w:val="28"/>
        </w:rPr>
      </w:pPr>
    </w:p>
    <w:p w14:paraId="1605975E" w14:textId="34500B52" w:rsidR="00242696" w:rsidRDefault="00242696" w:rsidP="00242696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Gold </w:t>
      </w:r>
      <w:r w:rsidR="00B60262" w:rsidRPr="00A472E0">
        <w:rPr>
          <w:b/>
          <w:bCs/>
          <w:sz w:val="28"/>
          <w:szCs w:val="28"/>
        </w:rPr>
        <w:t xml:space="preserve">sponsorship package </w:t>
      </w:r>
      <w:r w:rsidRPr="004A32B7">
        <w:rPr>
          <w:b/>
          <w:bCs/>
          <w:sz w:val="28"/>
          <w:szCs w:val="28"/>
        </w:rPr>
        <w:t>(Minimum commitment three years – only 1 package available) $</w:t>
      </w:r>
      <w:r>
        <w:rPr>
          <w:b/>
          <w:bCs/>
          <w:sz w:val="28"/>
          <w:szCs w:val="28"/>
        </w:rPr>
        <w:t>5</w:t>
      </w:r>
      <w:r w:rsidRPr="004A32B7">
        <w:rPr>
          <w:b/>
          <w:bCs/>
          <w:sz w:val="28"/>
          <w:szCs w:val="28"/>
        </w:rPr>
        <w:t>,000 pa</w:t>
      </w:r>
      <w:r w:rsidRPr="00B60262">
        <w:rPr>
          <w:sz w:val="24"/>
          <w:szCs w:val="24"/>
        </w:rPr>
        <w:t xml:space="preserve"> </w:t>
      </w:r>
    </w:p>
    <w:p w14:paraId="10D982A1" w14:textId="60A4F146" w:rsidR="00A472E0" w:rsidRDefault="00B60262" w:rsidP="00242696">
      <w:pPr>
        <w:rPr>
          <w:sz w:val="24"/>
          <w:szCs w:val="24"/>
        </w:rPr>
      </w:pPr>
      <w:r w:rsidRPr="00A472E0">
        <w:rPr>
          <w:sz w:val="24"/>
          <w:szCs w:val="24"/>
        </w:rPr>
        <w:t xml:space="preserve">The </w:t>
      </w:r>
      <w:r w:rsidR="00242696">
        <w:rPr>
          <w:sz w:val="24"/>
          <w:szCs w:val="24"/>
        </w:rPr>
        <w:t>Gold</w:t>
      </w:r>
      <w:r w:rsidRPr="00A472E0">
        <w:rPr>
          <w:sz w:val="24"/>
          <w:szCs w:val="24"/>
        </w:rPr>
        <w:t xml:space="preserve"> package will provide exposure across members, </w:t>
      </w:r>
      <w:r w:rsidR="006327A2" w:rsidRPr="00A472E0">
        <w:rPr>
          <w:sz w:val="24"/>
          <w:szCs w:val="24"/>
        </w:rPr>
        <w:t>spectators,</w:t>
      </w:r>
      <w:r w:rsidRPr="00A472E0">
        <w:rPr>
          <w:sz w:val="24"/>
          <w:szCs w:val="24"/>
        </w:rPr>
        <w:t xml:space="preserve"> and media at minimal costs. </w:t>
      </w:r>
      <w:r w:rsidR="00A472E0">
        <w:rPr>
          <w:sz w:val="24"/>
          <w:szCs w:val="24"/>
        </w:rPr>
        <w:t>Port Stephens</w:t>
      </w:r>
      <w:r w:rsidRPr="00A472E0">
        <w:rPr>
          <w:sz w:val="24"/>
          <w:szCs w:val="24"/>
        </w:rPr>
        <w:t xml:space="preserve"> Netball will provide opportunities to promote your products/services, network your business. </w:t>
      </w:r>
    </w:p>
    <w:p w14:paraId="5DF608C7" w14:textId="77777777" w:rsidR="00A472E0" w:rsidRDefault="00B60262" w:rsidP="00242696">
      <w:pPr>
        <w:rPr>
          <w:sz w:val="24"/>
          <w:szCs w:val="24"/>
        </w:rPr>
      </w:pPr>
      <w:r w:rsidRPr="00A472E0">
        <w:rPr>
          <w:sz w:val="24"/>
          <w:szCs w:val="24"/>
        </w:rPr>
        <w:t xml:space="preserve">Brand Awareness </w:t>
      </w:r>
    </w:p>
    <w:p w14:paraId="418D0A2C" w14:textId="4F8B84D1" w:rsidR="00BF228B" w:rsidRPr="0049608C" w:rsidRDefault="00B60262" w:rsidP="00242696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49608C">
        <w:rPr>
          <w:sz w:val="24"/>
          <w:szCs w:val="24"/>
        </w:rPr>
        <w:t>Our</w:t>
      </w:r>
      <w:r w:rsidR="00D64C40">
        <w:rPr>
          <w:sz w:val="24"/>
          <w:szCs w:val="24"/>
        </w:rPr>
        <w:t xml:space="preserve"> members</w:t>
      </w:r>
      <w:r w:rsidRPr="0049608C">
        <w:rPr>
          <w:sz w:val="24"/>
          <w:szCs w:val="24"/>
        </w:rPr>
        <w:t xml:space="preserve"> will be aware your sponsorship has enabled them to participate in courses and activities through emails and </w:t>
      </w:r>
      <w:r w:rsidR="00BF228B" w:rsidRPr="0049608C">
        <w:rPr>
          <w:sz w:val="24"/>
          <w:szCs w:val="24"/>
        </w:rPr>
        <w:t>social media posts</w:t>
      </w:r>
    </w:p>
    <w:p w14:paraId="7E0858D6" w14:textId="78C66768" w:rsidR="008A2351" w:rsidRDefault="00B60262" w:rsidP="00242696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49608C">
        <w:rPr>
          <w:sz w:val="24"/>
          <w:szCs w:val="24"/>
        </w:rPr>
        <w:t xml:space="preserve">Your logo placed on our </w:t>
      </w:r>
      <w:r w:rsidR="00D64C40">
        <w:rPr>
          <w:sz w:val="24"/>
          <w:szCs w:val="24"/>
        </w:rPr>
        <w:t xml:space="preserve">Port Stephens Netball </w:t>
      </w:r>
      <w:r w:rsidR="0049608C">
        <w:rPr>
          <w:sz w:val="24"/>
          <w:szCs w:val="24"/>
        </w:rPr>
        <w:t>umpire</w:t>
      </w:r>
      <w:r w:rsidRPr="0049608C">
        <w:rPr>
          <w:sz w:val="24"/>
          <w:szCs w:val="24"/>
        </w:rPr>
        <w:t xml:space="preserve"> </w:t>
      </w:r>
      <w:r w:rsidR="0049608C">
        <w:rPr>
          <w:sz w:val="24"/>
          <w:szCs w:val="24"/>
        </w:rPr>
        <w:t>shirts</w:t>
      </w:r>
      <w:r w:rsidR="00D64C40">
        <w:rPr>
          <w:sz w:val="24"/>
          <w:szCs w:val="24"/>
        </w:rPr>
        <w:t xml:space="preserve">, that all </w:t>
      </w:r>
      <w:r w:rsidR="000C598B">
        <w:rPr>
          <w:sz w:val="24"/>
          <w:szCs w:val="24"/>
        </w:rPr>
        <w:t xml:space="preserve">accredited </w:t>
      </w:r>
      <w:r w:rsidR="00D64C40">
        <w:rPr>
          <w:sz w:val="24"/>
          <w:szCs w:val="24"/>
        </w:rPr>
        <w:t>umpires will wear when officiating over games</w:t>
      </w:r>
      <w:r w:rsidR="000C598B">
        <w:rPr>
          <w:sz w:val="24"/>
          <w:szCs w:val="24"/>
        </w:rPr>
        <w:t>, locally and at a representative level</w:t>
      </w:r>
      <w:r w:rsidR="003108E9">
        <w:rPr>
          <w:sz w:val="24"/>
          <w:szCs w:val="24"/>
        </w:rPr>
        <w:t xml:space="preserve"> across NSW.</w:t>
      </w:r>
    </w:p>
    <w:p w14:paraId="523CADEF" w14:textId="77777777" w:rsidR="008A2351" w:rsidRDefault="00B60262" w:rsidP="00242696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49608C">
        <w:rPr>
          <w:sz w:val="24"/>
          <w:szCs w:val="24"/>
        </w:rPr>
        <w:t xml:space="preserve">General circulation within the community whilst in uniform also provides a greater community awareness of your sponsorship. </w:t>
      </w:r>
    </w:p>
    <w:p w14:paraId="2D652D13" w14:textId="77777777" w:rsidR="008A2351" w:rsidRDefault="00B60262" w:rsidP="00242696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49608C">
        <w:rPr>
          <w:sz w:val="24"/>
          <w:szCs w:val="24"/>
        </w:rPr>
        <w:t xml:space="preserve">We will promote events or opportunities for your business on our Facebook page. </w:t>
      </w:r>
    </w:p>
    <w:p w14:paraId="60F1BD40" w14:textId="77777777" w:rsidR="008A2351" w:rsidRDefault="00B60262" w:rsidP="00242696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49608C">
        <w:rPr>
          <w:sz w:val="24"/>
          <w:szCs w:val="24"/>
        </w:rPr>
        <w:t xml:space="preserve">Your name/logo will be placed on our club website including a link to your website. This page is dedicated to all sponsors of </w:t>
      </w:r>
      <w:r w:rsidR="008A2351">
        <w:rPr>
          <w:sz w:val="24"/>
          <w:szCs w:val="24"/>
        </w:rPr>
        <w:t xml:space="preserve">Port Stephens </w:t>
      </w:r>
      <w:r w:rsidRPr="0049608C">
        <w:rPr>
          <w:sz w:val="24"/>
          <w:szCs w:val="24"/>
        </w:rPr>
        <w:t xml:space="preserve">Netball </w:t>
      </w:r>
    </w:p>
    <w:p w14:paraId="689D66CC" w14:textId="456C6108" w:rsidR="008A2351" w:rsidRDefault="00B60262" w:rsidP="00242696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49608C">
        <w:rPr>
          <w:sz w:val="24"/>
          <w:szCs w:val="24"/>
        </w:rPr>
        <w:t xml:space="preserve">Ability to distribute advertising brochures to our teams, </w:t>
      </w:r>
      <w:r w:rsidR="008A2351" w:rsidRPr="0049608C">
        <w:rPr>
          <w:sz w:val="24"/>
          <w:szCs w:val="24"/>
        </w:rPr>
        <w:t>members,</w:t>
      </w:r>
      <w:r w:rsidRPr="0049608C">
        <w:rPr>
          <w:sz w:val="24"/>
          <w:szCs w:val="24"/>
        </w:rPr>
        <w:t xml:space="preserve"> and associated </w:t>
      </w:r>
      <w:r w:rsidR="008A2351">
        <w:rPr>
          <w:sz w:val="24"/>
          <w:szCs w:val="24"/>
        </w:rPr>
        <w:t>Member Clubs.</w:t>
      </w:r>
    </w:p>
    <w:p w14:paraId="4F8CB0CF" w14:textId="77777777" w:rsidR="008A2351" w:rsidRDefault="00B60262" w:rsidP="00242696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49608C">
        <w:rPr>
          <w:sz w:val="24"/>
          <w:szCs w:val="24"/>
        </w:rPr>
        <w:t xml:space="preserve">An invitation to our </w:t>
      </w:r>
      <w:r w:rsidR="008A2351">
        <w:rPr>
          <w:sz w:val="24"/>
          <w:szCs w:val="24"/>
        </w:rPr>
        <w:t>first playing round and Grand Final</w:t>
      </w:r>
      <w:r w:rsidRPr="0049608C">
        <w:rPr>
          <w:sz w:val="24"/>
          <w:szCs w:val="24"/>
        </w:rPr>
        <w:t xml:space="preserve"> Presentation. </w:t>
      </w:r>
    </w:p>
    <w:p w14:paraId="23FF5BF5" w14:textId="77777777" w:rsidR="008A2351" w:rsidRDefault="008A2351" w:rsidP="00242696">
      <w:pPr>
        <w:pStyle w:val="ListParagraph"/>
        <w:rPr>
          <w:sz w:val="24"/>
          <w:szCs w:val="24"/>
        </w:rPr>
      </w:pPr>
    </w:p>
    <w:p w14:paraId="1B452FA7" w14:textId="1B58D960" w:rsidR="008A2351" w:rsidRDefault="000C598B" w:rsidP="00242696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Silver</w:t>
      </w:r>
      <w:r w:rsidR="00B60262" w:rsidRPr="008A2351">
        <w:rPr>
          <w:b/>
          <w:bCs/>
          <w:sz w:val="24"/>
          <w:szCs w:val="24"/>
        </w:rPr>
        <w:t xml:space="preserve"> sponsorship package $</w:t>
      </w:r>
      <w:r>
        <w:rPr>
          <w:b/>
          <w:bCs/>
          <w:sz w:val="24"/>
          <w:szCs w:val="24"/>
        </w:rPr>
        <w:t>2,5</w:t>
      </w:r>
      <w:r w:rsidR="00B60262" w:rsidRPr="008A2351">
        <w:rPr>
          <w:b/>
          <w:bCs/>
          <w:sz w:val="24"/>
          <w:szCs w:val="24"/>
        </w:rPr>
        <w:t>000 pa</w:t>
      </w:r>
      <w:r w:rsidR="00B60262" w:rsidRPr="008A2351">
        <w:rPr>
          <w:sz w:val="24"/>
          <w:szCs w:val="24"/>
        </w:rPr>
        <w:t xml:space="preserve"> </w:t>
      </w:r>
    </w:p>
    <w:p w14:paraId="75284E16" w14:textId="1E683197" w:rsidR="00DE3BBB" w:rsidRDefault="00B60262" w:rsidP="00242696">
      <w:pPr>
        <w:ind w:left="360"/>
        <w:rPr>
          <w:sz w:val="24"/>
          <w:szCs w:val="24"/>
        </w:rPr>
      </w:pPr>
      <w:r w:rsidRPr="008A2351">
        <w:rPr>
          <w:sz w:val="24"/>
          <w:szCs w:val="24"/>
        </w:rPr>
        <w:t xml:space="preserve">As a </w:t>
      </w:r>
      <w:r w:rsidR="000C598B">
        <w:rPr>
          <w:sz w:val="24"/>
          <w:szCs w:val="24"/>
        </w:rPr>
        <w:t>Silver</w:t>
      </w:r>
      <w:r w:rsidRPr="008A2351">
        <w:rPr>
          <w:sz w:val="24"/>
          <w:szCs w:val="24"/>
        </w:rPr>
        <w:t xml:space="preserve"> sponsor in return for your investment you will get to promote and network your business through various marketing activities. We will use this sponsorship for assisting in our equipment</w:t>
      </w:r>
      <w:r w:rsidR="003108E9">
        <w:rPr>
          <w:sz w:val="24"/>
          <w:szCs w:val="24"/>
        </w:rPr>
        <w:t xml:space="preserve"> and program</w:t>
      </w:r>
      <w:r w:rsidRPr="008A2351">
        <w:rPr>
          <w:sz w:val="24"/>
          <w:szCs w:val="24"/>
        </w:rPr>
        <w:t xml:space="preserve"> purchases</w:t>
      </w:r>
      <w:r w:rsidR="00221B1C">
        <w:rPr>
          <w:sz w:val="24"/>
          <w:szCs w:val="24"/>
        </w:rPr>
        <w:t xml:space="preserve"> that support grassroots netball activities.</w:t>
      </w:r>
    </w:p>
    <w:p w14:paraId="4B580BC7" w14:textId="77777777" w:rsidR="00DE3BBB" w:rsidRDefault="00B60262" w:rsidP="00242696">
      <w:pPr>
        <w:ind w:left="360"/>
        <w:rPr>
          <w:sz w:val="24"/>
          <w:szCs w:val="24"/>
        </w:rPr>
      </w:pPr>
      <w:r w:rsidRPr="008A2351">
        <w:rPr>
          <w:sz w:val="24"/>
          <w:szCs w:val="24"/>
        </w:rPr>
        <w:t>Brand Awareness</w:t>
      </w:r>
    </w:p>
    <w:p w14:paraId="3B2F190D" w14:textId="77777777" w:rsidR="00DE3BBB" w:rsidRDefault="00B60262" w:rsidP="00242696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 w:rsidRPr="00DE3BBB">
        <w:rPr>
          <w:sz w:val="24"/>
          <w:szCs w:val="24"/>
        </w:rPr>
        <w:t xml:space="preserve">Your name/logo will be placed on our website including a link to your website. This page is dedicated to all sponsors of </w:t>
      </w:r>
      <w:r w:rsidR="00DE3BBB">
        <w:rPr>
          <w:sz w:val="24"/>
          <w:szCs w:val="24"/>
        </w:rPr>
        <w:t>Port Stephens</w:t>
      </w:r>
      <w:r w:rsidRPr="00DE3BBB">
        <w:rPr>
          <w:sz w:val="24"/>
          <w:szCs w:val="24"/>
        </w:rPr>
        <w:t xml:space="preserve"> Netball </w:t>
      </w:r>
    </w:p>
    <w:p w14:paraId="32728BE9" w14:textId="77777777" w:rsidR="00DE3BBB" w:rsidRDefault="00B60262" w:rsidP="00242696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 w:rsidRPr="00DE3BBB">
        <w:rPr>
          <w:sz w:val="24"/>
          <w:szCs w:val="24"/>
        </w:rPr>
        <w:t>We will promote events or opportunities for your business on our Facebook page.</w:t>
      </w:r>
    </w:p>
    <w:p w14:paraId="694DCB7E" w14:textId="5FE09FCE" w:rsidR="00DE3BBB" w:rsidRDefault="00B60262" w:rsidP="00242696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 w:rsidRPr="00DE3BBB">
        <w:rPr>
          <w:sz w:val="24"/>
          <w:szCs w:val="24"/>
        </w:rPr>
        <w:t xml:space="preserve">Ability to distribute advertising brochures to our teams, </w:t>
      </w:r>
      <w:r w:rsidR="00DE3BBB" w:rsidRPr="00DE3BBB">
        <w:rPr>
          <w:sz w:val="24"/>
          <w:szCs w:val="24"/>
        </w:rPr>
        <w:t>members,</w:t>
      </w:r>
      <w:r w:rsidRPr="00DE3BBB">
        <w:rPr>
          <w:sz w:val="24"/>
          <w:szCs w:val="24"/>
        </w:rPr>
        <w:t xml:space="preserve"> and associated </w:t>
      </w:r>
      <w:r w:rsidR="00DE3BBB">
        <w:rPr>
          <w:sz w:val="24"/>
          <w:szCs w:val="24"/>
        </w:rPr>
        <w:t>Member Clubs</w:t>
      </w:r>
      <w:r w:rsidRPr="00DE3BBB">
        <w:rPr>
          <w:sz w:val="24"/>
          <w:szCs w:val="24"/>
        </w:rPr>
        <w:t xml:space="preserve">. </w:t>
      </w:r>
    </w:p>
    <w:p w14:paraId="1604628D" w14:textId="77777777" w:rsidR="00DE3BBB" w:rsidRDefault="00B60262" w:rsidP="00242696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 w:rsidRPr="00DE3BBB">
        <w:rPr>
          <w:sz w:val="24"/>
          <w:szCs w:val="24"/>
        </w:rPr>
        <w:t xml:space="preserve">An invitation to our </w:t>
      </w:r>
      <w:r w:rsidR="00DE3BBB">
        <w:rPr>
          <w:sz w:val="24"/>
          <w:szCs w:val="24"/>
        </w:rPr>
        <w:t>first playing day and Grand Final</w:t>
      </w:r>
      <w:r w:rsidRPr="00DE3BBB">
        <w:rPr>
          <w:sz w:val="24"/>
          <w:szCs w:val="24"/>
        </w:rPr>
        <w:t xml:space="preserve"> Presentation </w:t>
      </w:r>
    </w:p>
    <w:p w14:paraId="21106B0E" w14:textId="77777777" w:rsidR="00DE3BBB" w:rsidRDefault="00DE3BBB" w:rsidP="00DE3BBB">
      <w:pPr>
        <w:pStyle w:val="ListParagraph"/>
        <w:ind w:left="1079"/>
        <w:rPr>
          <w:sz w:val="24"/>
          <w:szCs w:val="24"/>
        </w:rPr>
      </w:pPr>
    </w:p>
    <w:p w14:paraId="02F36B38" w14:textId="77777777" w:rsidR="00645F17" w:rsidRDefault="00645F17" w:rsidP="00CA026C">
      <w:pPr>
        <w:ind w:left="361"/>
        <w:rPr>
          <w:b/>
          <w:bCs/>
          <w:sz w:val="24"/>
          <w:szCs w:val="24"/>
        </w:rPr>
      </w:pPr>
    </w:p>
    <w:p w14:paraId="7143721B" w14:textId="77777777" w:rsidR="00645F17" w:rsidRDefault="00645F17" w:rsidP="00CA026C">
      <w:pPr>
        <w:ind w:left="361"/>
        <w:rPr>
          <w:b/>
          <w:bCs/>
          <w:sz w:val="24"/>
          <w:szCs w:val="24"/>
        </w:rPr>
      </w:pPr>
    </w:p>
    <w:p w14:paraId="1F71695D" w14:textId="4F65037B" w:rsidR="00DE3BBB" w:rsidRDefault="00DE3BBB" w:rsidP="00CA026C">
      <w:pPr>
        <w:ind w:left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Representative Team Sponsorship package $</w:t>
      </w:r>
      <w:r w:rsidR="00CA026C">
        <w:rPr>
          <w:b/>
          <w:bCs/>
          <w:sz w:val="24"/>
          <w:szCs w:val="24"/>
        </w:rPr>
        <w:t xml:space="preserve">3,000 per team </w:t>
      </w:r>
      <w:r w:rsidR="000D1532">
        <w:rPr>
          <w:b/>
          <w:bCs/>
          <w:sz w:val="24"/>
          <w:szCs w:val="24"/>
        </w:rPr>
        <w:t>pa</w:t>
      </w:r>
    </w:p>
    <w:p w14:paraId="6E36BC01" w14:textId="77777777" w:rsidR="004E6CBB" w:rsidRDefault="00BA3F13" w:rsidP="00CA026C">
      <w:pPr>
        <w:ind w:left="361"/>
        <w:rPr>
          <w:sz w:val="24"/>
          <w:szCs w:val="24"/>
        </w:rPr>
      </w:pPr>
      <w:r>
        <w:rPr>
          <w:sz w:val="24"/>
          <w:szCs w:val="24"/>
        </w:rPr>
        <w:t xml:space="preserve">As a sponsor of a representative team </w:t>
      </w:r>
      <w:r w:rsidR="000D1532">
        <w:rPr>
          <w:sz w:val="24"/>
          <w:szCs w:val="24"/>
        </w:rPr>
        <w:t xml:space="preserve">in return for your investment your will get to promote and network your business through various marketing activities. We will use this sponsorship as a direct offset to player levies </w:t>
      </w:r>
      <w:r w:rsidR="007B61B7">
        <w:rPr>
          <w:sz w:val="24"/>
          <w:szCs w:val="24"/>
        </w:rPr>
        <w:t xml:space="preserve">for the team you are assigned to as sponsor. </w:t>
      </w:r>
      <w:r w:rsidR="009477DE">
        <w:rPr>
          <w:sz w:val="24"/>
          <w:szCs w:val="24"/>
        </w:rPr>
        <w:t>We currently have teams across the following age groups</w:t>
      </w:r>
      <w:r w:rsidR="004E6CBB">
        <w:rPr>
          <w:sz w:val="24"/>
          <w:szCs w:val="24"/>
        </w:rPr>
        <w:t>:</w:t>
      </w:r>
    </w:p>
    <w:p w14:paraId="06B2084D" w14:textId="6E5E400A" w:rsidR="004E6CBB" w:rsidRDefault="004E6CBB" w:rsidP="004E6CBB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11 Years Development Squad </w:t>
      </w:r>
    </w:p>
    <w:p w14:paraId="12CD8F07" w14:textId="18398154" w:rsidR="004E6CBB" w:rsidRDefault="004E6CBB" w:rsidP="004E6CBB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12 Years Team – Junior State Tit</w:t>
      </w:r>
      <w:r w:rsidR="00166E32">
        <w:rPr>
          <w:sz w:val="24"/>
          <w:szCs w:val="24"/>
        </w:rPr>
        <w:t>les</w:t>
      </w:r>
    </w:p>
    <w:p w14:paraId="6BC139C6" w14:textId="11D6E5E7" w:rsidR="00166E32" w:rsidRDefault="00166E32" w:rsidP="004E6CBB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13 Years Team – Junior State Titles</w:t>
      </w:r>
    </w:p>
    <w:p w14:paraId="04FAAFEB" w14:textId="15FD64D1" w:rsidR="00166E32" w:rsidRDefault="00166E32" w:rsidP="004E6CBB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14 Years Team – Junior State Titles </w:t>
      </w:r>
    </w:p>
    <w:p w14:paraId="13368769" w14:textId="0397A0C4" w:rsidR="00166E32" w:rsidRDefault="00166E32" w:rsidP="004E6CBB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15 Years Team – Senior State Titles </w:t>
      </w:r>
    </w:p>
    <w:p w14:paraId="5C957FE1" w14:textId="2FE09EAA" w:rsidR="00166E32" w:rsidRDefault="00166E32" w:rsidP="004E6CBB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17 Years Team – Senior State Titles </w:t>
      </w:r>
    </w:p>
    <w:p w14:paraId="74CBC69E" w14:textId="404CE966" w:rsidR="00166E32" w:rsidRDefault="00166E32" w:rsidP="004E6CBB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Opens Team – Senior State Titles</w:t>
      </w:r>
    </w:p>
    <w:p w14:paraId="3E6AFBE3" w14:textId="505267D3" w:rsidR="00166E32" w:rsidRPr="004E6CBB" w:rsidRDefault="00166E32" w:rsidP="004E6CBB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Masters Team – Masters State Titles</w:t>
      </w:r>
    </w:p>
    <w:p w14:paraId="0481808C" w14:textId="103C756B" w:rsidR="00BA3F13" w:rsidRDefault="00166E32" w:rsidP="00CA026C">
      <w:pPr>
        <w:ind w:left="361"/>
        <w:rPr>
          <w:sz w:val="24"/>
          <w:szCs w:val="24"/>
        </w:rPr>
      </w:pPr>
      <w:r>
        <w:rPr>
          <w:sz w:val="24"/>
          <w:szCs w:val="24"/>
        </w:rPr>
        <w:t>These teams</w:t>
      </w:r>
      <w:r w:rsidR="009477DE">
        <w:rPr>
          <w:sz w:val="24"/>
          <w:szCs w:val="24"/>
        </w:rPr>
        <w:t xml:space="preserve"> represent Port Stephens Netball Association at various carnivals across the Hunter as well as the Junior State, Senior State and </w:t>
      </w:r>
      <w:proofErr w:type="gramStart"/>
      <w:r w:rsidR="009477DE">
        <w:rPr>
          <w:sz w:val="24"/>
          <w:szCs w:val="24"/>
        </w:rPr>
        <w:t>Masters</w:t>
      </w:r>
      <w:proofErr w:type="gramEnd"/>
      <w:r w:rsidR="009477DE">
        <w:rPr>
          <w:sz w:val="24"/>
          <w:szCs w:val="24"/>
        </w:rPr>
        <w:t xml:space="preserve"> State Titles annual held over 3 competition days (Masters is two competition days)</w:t>
      </w:r>
      <w:r w:rsidR="0056627C">
        <w:rPr>
          <w:sz w:val="24"/>
          <w:szCs w:val="24"/>
        </w:rPr>
        <w:t xml:space="preserve"> annually played in either the Greater Sydney basin or regional NSW.</w:t>
      </w:r>
    </w:p>
    <w:p w14:paraId="66E4EE93" w14:textId="38BD5E20" w:rsidR="00166E32" w:rsidRDefault="00166E32" w:rsidP="00CA026C">
      <w:pPr>
        <w:ind w:left="361"/>
        <w:rPr>
          <w:sz w:val="24"/>
          <w:szCs w:val="24"/>
        </w:rPr>
      </w:pPr>
      <w:r>
        <w:rPr>
          <w:sz w:val="24"/>
          <w:szCs w:val="24"/>
        </w:rPr>
        <w:t xml:space="preserve">Netball NSW has introduced as part of the 2022 HART State Titles, both a </w:t>
      </w:r>
      <w:r w:rsidR="00831EB9">
        <w:rPr>
          <w:sz w:val="24"/>
          <w:szCs w:val="24"/>
        </w:rPr>
        <w:t>boy</w:t>
      </w:r>
      <w:r>
        <w:rPr>
          <w:sz w:val="24"/>
          <w:szCs w:val="24"/>
        </w:rPr>
        <w:t xml:space="preserve"> and </w:t>
      </w:r>
      <w:r w:rsidR="00831EB9">
        <w:rPr>
          <w:sz w:val="24"/>
          <w:szCs w:val="24"/>
        </w:rPr>
        <w:t>men</w:t>
      </w:r>
      <w:r>
        <w:rPr>
          <w:sz w:val="24"/>
          <w:szCs w:val="24"/>
        </w:rPr>
        <w:t xml:space="preserve"> separate division as part of expanding its membership and greater inclusion of pathways for </w:t>
      </w:r>
      <w:r w:rsidR="00EF2420">
        <w:rPr>
          <w:sz w:val="24"/>
          <w:szCs w:val="24"/>
        </w:rPr>
        <w:t xml:space="preserve">males participating in the sport. </w:t>
      </w:r>
    </w:p>
    <w:p w14:paraId="77372BC9" w14:textId="05BF20E4" w:rsidR="00EF2420" w:rsidRDefault="00EF2420" w:rsidP="00CA026C">
      <w:pPr>
        <w:ind w:left="361"/>
        <w:rPr>
          <w:sz w:val="24"/>
          <w:szCs w:val="24"/>
        </w:rPr>
      </w:pPr>
      <w:r>
        <w:rPr>
          <w:sz w:val="24"/>
          <w:szCs w:val="24"/>
        </w:rPr>
        <w:t>Port Stephens Netball aims to have boys and men’s team competing in future years as interest increases.</w:t>
      </w:r>
    </w:p>
    <w:p w14:paraId="09CA408C" w14:textId="629CC833" w:rsidR="00831EB9" w:rsidRDefault="00831EB9" w:rsidP="00CA026C">
      <w:pPr>
        <w:ind w:left="361"/>
        <w:rPr>
          <w:sz w:val="24"/>
          <w:szCs w:val="24"/>
        </w:rPr>
      </w:pPr>
      <w:r>
        <w:rPr>
          <w:sz w:val="24"/>
          <w:szCs w:val="24"/>
        </w:rPr>
        <w:t>Brand awareness</w:t>
      </w:r>
    </w:p>
    <w:p w14:paraId="659C1F08" w14:textId="39840CB0" w:rsidR="000627F2" w:rsidRDefault="000627F2" w:rsidP="00831EB9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>
        <w:rPr>
          <w:sz w:val="24"/>
          <w:szCs w:val="24"/>
        </w:rPr>
        <w:t xml:space="preserve">Your name/logo will be placed on </w:t>
      </w:r>
      <w:r w:rsidR="006064EF">
        <w:rPr>
          <w:sz w:val="24"/>
          <w:szCs w:val="24"/>
        </w:rPr>
        <w:t xml:space="preserve">player </w:t>
      </w:r>
      <w:r w:rsidR="0006541D">
        <w:rPr>
          <w:sz w:val="24"/>
          <w:szCs w:val="24"/>
        </w:rPr>
        <w:t xml:space="preserve">bags </w:t>
      </w:r>
    </w:p>
    <w:p w14:paraId="65CE34ED" w14:textId="6FED0EA6" w:rsidR="0006541D" w:rsidRDefault="0006541D" w:rsidP="00831EB9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>
        <w:rPr>
          <w:sz w:val="24"/>
          <w:szCs w:val="24"/>
        </w:rPr>
        <w:t xml:space="preserve">Your banner (supplied by you) will be displayed at representative carnivals and training sessions – not able to be displayed at State Titles due to Netball NSW sponsorship agreement rules. </w:t>
      </w:r>
    </w:p>
    <w:p w14:paraId="52DBF0D9" w14:textId="7D5CA112" w:rsidR="00831EB9" w:rsidRDefault="00831EB9" w:rsidP="00831EB9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 w:rsidRPr="00DE3BBB">
        <w:rPr>
          <w:sz w:val="24"/>
          <w:szCs w:val="24"/>
        </w:rPr>
        <w:t xml:space="preserve">Your name/logo will be placed on our website including a link to your website. This page is dedicated to all sponsors of </w:t>
      </w:r>
      <w:r>
        <w:rPr>
          <w:sz w:val="24"/>
          <w:szCs w:val="24"/>
        </w:rPr>
        <w:t>Port Stephens</w:t>
      </w:r>
      <w:r w:rsidRPr="00DE3BBB">
        <w:rPr>
          <w:sz w:val="24"/>
          <w:szCs w:val="24"/>
        </w:rPr>
        <w:t xml:space="preserve"> Netball </w:t>
      </w:r>
    </w:p>
    <w:p w14:paraId="5AB3896D" w14:textId="32CF66F1" w:rsidR="00831EB9" w:rsidRDefault="00831EB9" w:rsidP="00831EB9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 w:rsidRPr="00DE3BBB">
        <w:rPr>
          <w:sz w:val="24"/>
          <w:szCs w:val="24"/>
        </w:rPr>
        <w:t>We will promote events or opportunities for your business on our Facebook page</w:t>
      </w:r>
    </w:p>
    <w:p w14:paraId="34ABF736" w14:textId="77777777" w:rsidR="00831EB9" w:rsidRDefault="00831EB9" w:rsidP="00831EB9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 w:rsidRPr="00DE3BBB">
        <w:rPr>
          <w:sz w:val="24"/>
          <w:szCs w:val="24"/>
        </w:rPr>
        <w:t xml:space="preserve">Ability to distribute advertising brochures to our teams, members, and associated </w:t>
      </w:r>
      <w:r>
        <w:rPr>
          <w:sz w:val="24"/>
          <w:szCs w:val="24"/>
        </w:rPr>
        <w:t>Member Clubs</w:t>
      </w:r>
      <w:r w:rsidRPr="00DE3BBB">
        <w:rPr>
          <w:sz w:val="24"/>
          <w:szCs w:val="24"/>
        </w:rPr>
        <w:t xml:space="preserve">. </w:t>
      </w:r>
    </w:p>
    <w:p w14:paraId="44379993" w14:textId="5C672E00" w:rsidR="00831EB9" w:rsidRDefault="00831EB9" w:rsidP="00831EB9">
      <w:pPr>
        <w:pStyle w:val="ListParagraph"/>
        <w:numPr>
          <w:ilvl w:val="0"/>
          <w:numId w:val="49"/>
        </w:numPr>
        <w:ind w:left="721"/>
        <w:rPr>
          <w:sz w:val="24"/>
          <w:szCs w:val="24"/>
        </w:rPr>
      </w:pPr>
      <w:r w:rsidRPr="00DE3BBB">
        <w:rPr>
          <w:sz w:val="24"/>
          <w:szCs w:val="24"/>
        </w:rPr>
        <w:t xml:space="preserve">An invitation to our </w:t>
      </w:r>
      <w:r w:rsidR="000627F2">
        <w:rPr>
          <w:sz w:val="24"/>
          <w:szCs w:val="24"/>
        </w:rPr>
        <w:t>pre–State</w:t>
      </w:r>
      <w:r w:rsidR="00525CFE">
        <w:rPr>
          <w:sz w:val="24"/>
          <w:szCs w:val="24"/>
        </w:rPr>
        <w:t xml:space="preserve"> Titles event</w:t>
      </w:r>
      <w:r w:rsidR="000627F2">
        <w:rPr>
          <w:sz w:val="24"/>
          <w:szCs w:val="24"/>
        </w:rPr>
        <w:t xml:space="preserve"> and our end of year presentation</w:t>
      </w:r>
      <w:r w:rsidRPr="00DE3BBB">
        <w:rPr>
          <w:sz w:val="24"/>
          <w:szCs w:val="24"/>
        </w:rPr>
        <w:t xml:space="preserve"> </w:t>
      </w:r>
    </w:p>
    <w:p w14:paraId="182C5D43" w14:textId="77777777" w:rsidR="00D05D00" w:rsidRDefault="00D05D00" w:rsidP="00CA026C">
      <w:pPr>
        <w:ind w:left="361"/>
        <w:rPr>
          <w:b/>
          <w:bCs/>
          <w:sz w:val="24"/>
          <w:szCs w:val="24"/>
        </w:rPr>
      </w:pPr>
    </w:p>
    <w:p w14:paraId="37E0645D" w14:textId="77777777" w:rsidR="00D05D00" w:rsidRDefault="00B60262" w:rsidP="00CA026C">
      <w:pPr>
        <w:ind w:left="361"/>
        <w:rPr>
          <w:b/>
          <w:bCs/>
          <w:sz w:val="24"/>
          <w:szCs w:val="24"/>
        </w:rPr>
      </w:pPr>
      <w:r w:rsidRPr="00DE3BBB">
        <w:rPr>
          <w:b/>
          <w:bCs/>
          <w:sz w:val="24"/>
          <w:szCs w:val="24"/>
        </w:rPr>
        <w:lastRenderedPageBreak/>
        <w:t>Community Sponsorship</w:t>
      </w:r>
      <w:r w:rsidRPr="00DE3BBB">
        <w:rPr>
          <w:sz w:val="24"/>
          <w:szCs w:val="24"/>
        </w:rPr>
        <w:t xml:space="preserve"> </w:t>
      </w:r>
      <w:r w:rsidR="00D05D00">
        <w:rPr>
          <w:b/>
          <w:bCs/>
          <w:sz w:val="24"/>
          <w:szCs w:val="24"/>
        </w:rPr>
        <w:t xml:space="preserve">package </w:t>
      </w:r>
    </w:p>
    <w:p w14:paraId="6927F0C9" w14:textId="77777777" w:rsidR="00D05D00" w:rsidRDefault="00B60262" w:rsidP="00CA026C">
      <w:pPr>
        <w:ind w:left="361"/>
        <w:rPr>
          <w:sz w:val="24"/>
          <w:szCs w:val="24"/>
        </w:rPr>
      </w:pPr>
      <w:r w:rsidRPr="00DE3BBB">
        <w:rPr>
          <w:sz w:val="24"/>
          <w:szCs w:val="24"/>
        </w:rPr>
        <w:t xml:space="preserve">An agreed percentage is discounted to our members every time any member or supporter of our </w:t>
      </w:r>
      <w:r w:rsidR="00D05D00">
        <w:rPr>
          <w:sz w:val="24"/>
          <w:szCs w:val="24"/>
        </w:rPr>
        <w:t xml:space="preserve">Association </w:t>
      </w:r>
      <w:r w:rsidRPr="00DE3BBB">
        <w:rPr>
          <w:sz w:val="24"/>
          <w:szCs w:val="24"/>
        </w:rPr>
        <w:t>uses your services. Every transaction attracts a rebate (</w:t>
      </w:r>
      <w:r w:rsidR="00D05D00">
        <w:rPr>
          <w:sz w:val="24"/>
          <w:szCs w:val="24"/>
        </w:rPr>
        <w:t xml:space="preserve">for example </w:t>
      </w:r>
      <w:r w:rsidRPr="00DE3BBB">
        <w:rPr>
          <w:sz w:val="24"/>
          <w:szCs w:val="24"/>
        </w:rPr>
        <w:t>10%) t</w:t>
      </w:r>
      <w:r w:rsidR="00D05D00">
        <w:rPr>
          <w:sz w:val="24"/>
          <w:szCs w:val="24"/>
        </w:rPr>
        <w:t>hat is donated monthly t</w:t>
      </w:r>
      <w:r w:rsidRPr="00DE3BBB">
        <w:rPr>
          <w:sz w:val="24"/>
          <w:szCs w:val="24"/>
        </w:rPr>
        <w:t xml:space="preserve">o </w:t>
      </w:r>
      <w:r w:rsidR="00D05D00">
        <w:rPr>
          <w:sz w:val="24"/>
          <w:szCs w:val="24"/>
        </w:rPr>
        <w:t>Port Stephens</w:t>
      </w:r>
      <w:r w:rsidRPr="00DE3BBB">
        <w:rPr>
          <w:sz w:val="24"/>
          <w:szCs w:val="24"/>
        </w:rPr>
        <w:t xml:space="preserve"> Netball. There is no minimum spend required for each transaction. This is a simple basic user reward system. Members and supporters can use our unique </w:t>
      </w:r>
      <w:r w:rsidR="00D05D00">
        <w:rPr>
          <w:sz w:val="24"/>
          <w:szCs w:val="24"/>
        </w:rPr>
        <w:t>Port Stephens</w:t>
      </w:r>
      <w:r w:rsidRPr="00DE3BBB">
        <w:rPr>
          <w:sz w:val="24"/>
          <w:szCs w:val="24"/>
        </w:rPr>
        <w:t xml:space="preserve"> Netball code, or a card can be provided (at your expense) and distributed to all members or those who express interest in obtaining a card from your business. We will promote events or opportunities for your business on our Facebook page. It’s in our best interest to generate business for you. </w:t>
      </w:r>
    </w:p>
    <w:p w14:paraId="7816C6BA" w14:textId="626D87E0" w:rsidR="00D05D00" w:rsidRPr="00D05D00" w:rsidRDefault="00D05D00" w:rsidP="00CA026C">
      <w:pPr>
        <w:ind w:left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Small Business Options</w:t>
      </w:r>
    </w:p>
    <w:p w14:paraId="7B0A2034" w14:textId="35319A0B" w:rsidR="00D05D00" w:rsidRDefault="00D05D00" w:rsidP="00CA026C">
      <w:pPr>
        <w:ind w:left="361"/>
        <w:rPr>
          <w:sz w:val="24"/>
          <w:szCs w:val="24"/>
        </w:rPr>
      </w:pPr>
      <w:r w:rsidRPr="00DE3BBB">
        <w:rPr>
          <w:sz w:val="24"/>
          <w:szCs w:val="24"/>
        </w:rPr>
        <w:t>All</w:t>
      </w:r>
      <w:r w:rsidR="00B60262" w:rsidRPr="00DE3BBB">
        <w:rPr>
          <w:sz w:val="24"/>
          <w:szCs w:val="24"/>
        </w:rPr>
        <w:t xml:space="preserve"> our sponsorship packages provide great brand awareness and call to action opportunities for local businesses. In addition to these packages if your business would like to customise a package to suit your </w:t>
      </w:r>
      <w:r w:rsidRPr="00DE3BBB">
        <w:rPr>
          <w:sz w:val="24"/>
          <w:szCs w:val="24"/>
        </w:rPr>
        <w:t>business,</w:t>
      </w:r>
      <w:r w:rsidR="00B60262" w:rsidRPr="00DE3BBB">
        <w:rPr>
          <w:sz w:val="24"/>
          <w:szCs w:val="24"/>
        </w:rPr>
        <w:t xml:space="preserve"> please feel free to raise this with us for discussion. </w:t>
      </w:r>
    </w:p>
    <w:p w14:paraId="7C7E6799" w14:textId="77777777" w:rsidR="00D05D00" w:rsidRDefault="00D05D00" w:rsidP="00CA026C">
      <w:pPr>
        <w:ind w:left="361"/>
        <w:rPr>
          <w:sz w:val="24"/>
          <w:szCs w:val="24"/>
        </w:rPr>
      </w:pPr>
    </w:p>
    <w:p w14:paraId="0AF6A4C8" w14:textId="3181171D" w:rsidR="00F56354" w:rsidRPr="00F56354" w:rsidRDefault="00F56354" w:rsidP="00CA026C">
      <w:pPr>
        <w:ind w:left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 Us </w:t>
      </w:r>
    </w:p>
    <w:p w14:paraId="279A758D" w14:textId="3C90F672" w:rsidR="00B60262" w:rsidRPr="00DE3BBB" w:rsidRDefault="00B60262" w:rsidP="00CA026C">
      <w:pPr>
        <w:ind w:left="361"/>
        <w:rPr>
          <w:sz w:val="24"/>
          <w:szCs w:val="24"/>
        </w:rPr>
      </w:pPr>
      <w:r w:rsidRPr="00DE3BBB">
        <w:rPr>
          <w:sz w:val="24"/>
          <w:szCs w:val="24"/>
        </w:rPr>
        <w:t xml:space="preserve">For further information or to discuss the details of any of these sponsorship packages contact: </w:t>
      </w:r>
      <w:hyperlink r:id="rId10" w:history="1">
        <w:r w:rsidR="00F56354" w:rsidRPr="00EB4BE4">
          <w:rPr>
            <w:rStyle w:val="Hyperlink"/>
            <w:sz w:val="24"/>
            <w:szCs w:val="24"/>
          </w:rPr>
          <w:t>portstephensnetball@bigpond.com</w:t>
        </w:r>
      </w:hyperlink>
      <w:r w:rsidR="00F56354">
        <w:rPr>
          <w:sz w:val="24"/>
          <w:szCs w:val="24"/>
        </w:rPr>
        <w:t xml:space="preserve"> or phone our Association President Jodi Cassar on 0417 110276</w:t>
      </w:r>
      <w:r w:rsidR="004F139A">
        <w:rPr>
          <w:sz w:val="24"/>
          <w:szCs w:val="24"/>
        </w:rPr>
        <w:t>.</w:t>
      </w:r>
    </w:p>
    <w:sectPr w:rsidR="00B60262" w:rsidRPr="00DE3BB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C888" w14:textId="77777777" w:rsidR="00A823E2" w:rsidRDefault="00A823E2" w:rsidP="00B04ED8">
      <w:pPr>
        <w:spacing w:after="0" w:line="240" w:lineRule="auto"/>
      </w:pPr>
      <w:r>
        <w:separator/>
      </w:r>
    </w:p>
  </w:endnote>
  <w:endnote w:type="continuationSeparator" w:id="0">
    <w:p w14:paraId="024132BA" w14:textId="77777777" w:rsidR="00A823E2" w:rsidRDefault="00A823E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25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5D578" w14:textId="77777777" w:rsidR="00317EA0" w:rsidRDefault="00317E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DF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E1B59F4" w14:textId="77777777" w:rsidR="00317EA0" w:rsidRDefault="0031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8C83" w14:textId="77777777" w:rsidR="00A823E2" w:rsidRDefault="00A823E2" w:rsidP="00B04ED8">
      <w:pPr>
        <w:spacing w:after="0" w:line="240" w:lineRule="auto"/>
      </w:pPr>
      <w:r>
        <w:separator/>
      </w:r>
    </w:p>
  </w:footnote>
  <w:footnote w:type="continuationSeparator" w:id="0">
    <w:p w14:paraId="04E37ADB" w14:textId="77777777" w:rsidR="00A823E2" w:rsidRDefault="00A823E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E11C" w14:textId="63CBC94F" w:rsidR="00317EA0" w:rsidRDefault="00317EA0">
    <w:pPr>
      <w:pStyle w:val="Header"/>
      <w:rPr>
        <w:b/>
      </w:rPr>
    </w:pPr>
    <w:r>
      <w:rPr>
        <w:b/>
      </w:rPr>
      <w:t>Port Stephens Netball Associations</w:t>
    </w:r>
  </w:p>
  <w:p w14:paraId="0E82035B" w14:textId="72F035C1" w:rsidR="00317EA0" w:rsidRPr="008A2109" w:rsidRDefault="009C4B8F">
    <w:pPr>
      <w:pStyle w:val="Header"/>
      <w:rPr>
        <w:b/>
      </w:rPr>
    </w:pPr>
    <w:r>
      <w:rPr>
        <w:b/>
      </w:rPr>
      <w:t>Sponsorship Proposal November 2021</w:t>
    </w:r>
    <w:r w:rsidR="00317EA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67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F4EF1"/>
    <w:multiLevelType w:val="multilevel"/>
    <w:tmpl w:val="536CC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F34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74338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133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752EE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121C7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16184E"/>
    <w:multiLevelType w:val="multilevel"/>
    <w:tmpl w:val="536CC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DA788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C82A0C"/>
    <w:multiLevelType w:val="hybridMultilevel"/>
    <w:tmpl w:val="8D6AAF68"/>
    <w:lvl w:ilvl="0" w:tplc="0C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 w15:restartNumberingAfterBreak="0">
    <w:nsid w:val="130E2F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7046F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B419F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564F4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2729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B44444"/>
    <w:multiLevelType w:val="hybridMultilevel"/>
    <w:tmpl w:val="D5DAB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4223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B903F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BD4E9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DF48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00329D"/>
    <w:multiLevelType w:val="hybridMultilevel"/>
    <w:tmpl w:val="8C3EB500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2464580E"/>
    <w:multiLevelType w:val="hybridMultilevel"/>
    <w:tmpl w:val="CC94E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21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E038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BB70A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474A7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4F057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425110"/>
    <w:multiLevelType w:val="multilevel"/>
    <w:tmpl w:val="536CC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33069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4C06940"/>
    <w:multiLevelType w:val="multilevel"/>
    <w:tmpl w:val="E034CB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BA4B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F4B732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3F96F02"/>
    <w:multiLevelType w:val="multilevel"/>
    <w:tmpl w:val="E034CB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7F112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71464D"/>
    <w:multiLevelType w:val="hybridMultilevel"/>
    <w:tmpl w:val="924E3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C4B01"/>
    <w:multiLevelType w:val="hybridMultilevel"/>
    <w:tmpl w:val="74A09EC2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6" w15:restartNumberingAfterBreak="0">
    <w:nsid w:val="52042CD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26F4498"/>
    <w:multiLevelType w:val="multilevel"/>
    <w:tmpl w:val="E034CB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398262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48C3C3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C23C6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6F40D3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925C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0B1FAA"/>
    <w:multiLevelType w:val="hybridMultilevel"/>
    <w:tmpl w:val="0EA4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61B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B4E4B4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B61F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BE3F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F43326"/>
    <w:multiLevelType w:val="hybridMultilevel"/>
    <w:tmpl w:val="D6481A82"/>
    <w:lvl w:ilvl="0" w:tplc="0C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9" w15:restartNumberingAfterBreak="0">
    <w:nsid w:val="7DAF7484"/>
    <w:multiLevelType w:val="hybridMultilevel"/>
    <w:tmpl w:val="96140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5B1DD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49"/>
  </w:num>
  <w:num w:numId="3">
    <w:abstractNumId w:val="46"/>
  </w:num>
  <w:num w:numId="4">
    <w:abstractNumId w:val="25"/>
  </w:num>
  <w:num w:numId="5">
    <w:abstractNumId w:val="33"/>
  </w:num>
  <w:num w:numId="6">
    <w:abstractNumId w:val="18"/>
  </w:num>
  <w:num w:numId="7">
    <w:abstractNumId w:val="28"/>
  </w:num>
  <w:num w:numId="8">
    <w:abstractNumId w:val="23"/>
  </w:num>
  <w:num w:numId="9">
    <w:abstractNumId w:val="13"/>
  </w:num>
  <w:num w:numId="10">
    <w:abstractNumId w:val="30"/>
  </w:num>
  <w:num w:numId="11">
    <w:abstractNumId w:val="44"/>
  </w:num>
  <w:num w:numId="12">
    <w:abstractNumId w:val="17"/>
  </w:num>
  <w:num w:numId="13">
    <w:abstractNumId w:val="3"/>
  </w:num>
  <w:num w:numId="14">
    <w:abstractNumId w:val="4"/>
  </w:num>
  <w:num w:numId="15">
    <w:abstractNumId w:val="26"/>
  </w:num>
  <w:num w:numId="16">
    <w:abstractNumId w:val="6"/>
  </w:num>
  <w:num w:numId="17">
    <w:abstractNumId w:val="19"/>
  </w:num>
  <w:num w:numId="18">
    <w:abstractNumId w:val="8"/>
  </w:num>
  <w:num w:numId="19">
    <w:abstractNumId w:val="14"/>
  </w:num>
  <w:num w:numId="20">
    <w:abstractNumId w:val="2"/>
  </w:num>
  <w:num w:numId="21">
    <w:abstractNumId w:val="11"/>
  </w:num>
  <w:num w:numId="22">
    <w:abstractNumId w:val="12"/>
  </w:num>
  <w:num w:numId="23">
    <w:abstractNumId w:val="10"/>
  </w:num>
  <w:num w:numId="24">
    <w:abstractNumId w:val="22"/>
  </w:num>
  <w:num w:numId="25">
    <w:abstractNumId w:val="50"/>
  </w:num>
  <w:num w:numId="26">
    <w:abstractNumId w:val="40"/>
  </w:num>
  <w:num w:numId="27">
    <w:abstractNumId w:val="16"/>
  </w:num>
  <w:num w:numId="28">
    <w:abstractNumId w:val="41"/>
  </w:num>
  <w:num w:numId="29">
    <w:abstractNumId w:val="31"/>
  </w:num>
  <w:num w:numId="30">
    <w:abstractNumId w:val="0"/>
  </w:num>
  <w:num w:numId="31">
    <w:abstractNumId w:val="24"/>
  </w:num>
  <w:num w:numId="32">
    <w:abstractNumId w:val="43"/>
  </w:num>
  <w:num w:numId="33">
    <w:abstractNumId w:val="32"/>
  </w:num>
  <w:num w:numId="34">
    <w:abstractNumId w:val="37"/>
  </w:num>
  <w:num w:numId="35">
    <w:abstractNumId w:val="29"/>
  </w:num>
  <w:num w:numId="36">
    <w:abstractNumId w:val="27"/>
  </w:num>
  <w:num w:numId="37">
    <w:abstractNumId w:val="7"/>
  </w:num>
  <w:num w:numId="38">
    <w:abstractNumId w:val="1"/>
  </w:num>
  <w:num w:numId="39">
    <w:abstractNumId w:val="47"/>
  </w:num>
  <w:num w:numId="40">
    <w:abstractNumId w:val="36"/>
  </w:num>
  <w:num w:numId="41">
    <w:abstractNumId w:val="38"/>
  </w:num>
  <w:num w:numId="42">
    <w:abstractNumId w:val="42"/>
  </w:num>
  <w:num w:numId="43">
    <w:abstractNumId w:val="45"/>
  </w:num>
  <w:num w:numId="44">
    <w:abstractNumId w:val="5"/>
  </w:num>
  <w:num w:numId="45">
    <w:abstractNumId w:val="39"/>
  </w:num>
  <w:num w:numId="46">
    <w:abstractNumId w:val="21"/>
  </w:num>
  <w:num w:numId="47">
    <w:abstractNumId w:val="35"/>
  </w:num>
  <w:num w:numId="48">
    <w:abstractNumId w:val="34"/>
  </w:num>
  <w:num w:numId="49">
    <w:abstractNumId w:val="20"/>
  </w:num>
  <w:num w:numId="50">
    <w:abstractNumId w:val="9"/>
  </w:num>
  <w:num w:numId="51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09"/>
    <w:rsid w:val="00005633"/>
    <w:rsid w:val="000113F0"/>
    <w:rsid w:val="00024362"/>
    <w:rsid w:val="000331D1"/>
    <w:rsid w:val="000375D8"/>
    <w:rsid w:val="00054DB3"/>
    <w:rsid w:val="000627F2"/>
    <w:rsid w:val="0006541D"/>
    <w:rsid w:val="00071B49"/>
    <w:rsid w:val="000904EB"/>
    <w:rsid w:val="000A143F"/>
    <w:rsid w:val="000A1E30"/>
    <w:rsid w:val="000C598B"/>
    <w:rsid w:val="000C71D6"/>
    <w:rsid w:val="000D1532"/>
    <w:rsid w:val="000D411F"/>
    <w:rsid w:val="0011776C"/>
    <w:rsid w:val="001277EA"/>
    <w:rsid w:val="00131252"/>
    <w:rsid w:val="00136E4D"/>
    <w:rsid w:val="00166E32"/>
    <w:rsid w:val="0017797F"/>
    <w:rsid w:val="001835BE"/>
    <w:rsid w:val="00194739"/>
    <w:rsid w:val="00194A7B"/>
    <w:rsid w:val="001977B5"/>
    <w:rsid w:val="001B6190"/>
    <w:rsid w:val="001C1481"/>
    <w:rsid w:val="001E630D"/>
    <w:rsid w:val="001E6468"/>
    <w:rsid w:val="001F2CA3"/>
    <w:rsid w:val="00202D89"/>
    <w:rsid w:val="00207223"/>
    <w:rsid w:val="00210989"/>
    <w:rsid w:val="002147E0"/>
    <w:rsid w:val="00220E29"/>
    <w:rsid w:val="00221B1C"/>
    <w:rsid w:val="00231943"/>
    <w:rsid w:val="00240A1D"/>
    <w:rsid w:val="00242696"/>
    <w:rsid w:val="00263965"/>
    <w:rsid w:val="00264EFB"/>
    <w:rsid w:val="0026567A"/>
    <w:rsid w:val="00284DC9"/>
    <w:rsid w:val="002873BB"/>
    <w:rsid w:val="002D24CE"/>
    <w:rsid w:val="003108E9"/>
    <w:rsid w:val="00310F45"/>
    <w:rsid w:val="00310F8A"/>
    <w:rsid w:val="00313998"/>
    <w:rsid w:val="0031695A"/>
    <w:rsid w:val="00317EA0"/>
    <w:rsid w:val="0032165D"/>
    <w:rsid w:val="00334A1C"/>
    <w:rsid w:val="00341FB5"/>
    <w:rsid w:val="003507F6"/>
    <w:rsid w:val="00356306"/>
    <w:rsid w:val="00377E59"/>
    <w:rsid w:val="00383BC8"/>
    <w:rsid w:val="0039263F"/>
    <w:rsid w:val="00395288"/>
    <w:rsid w:val="003B12AD"/>
    <w:rsid w:val="003B2BB8"/>
    <w:rsid w:val="003D34FF"/>
    <w:rsid w:val="003F418B"/>
    <w:rsid w:val="003F4AD0"/>
    <w:rsid w:val="004108F6"/>
    <w:rsid w:val="004207A2"/>
    <w:rsid w:val="004229C2"/>
    <w:rsid w:val="0043542C"/>
    <w:rsid w:val="00442593"/>
    <w:rsid w:val="00450651"/>
    <w:rsid w:val="00470216"/>
    <w:rsid w:val="00483452"/>
    <w:rsid w:val="0049608C"/>
    <w:rsid w:val="004A32B7"/>
    <w:rsid w:val="004A45DC"/>
    <w:rsid w:val="004B54CA"/>
    <w:rsid w:val="004C38DC"/>
    <w:rsid w:val="004E5CBF"/>
    <w:rsid w:val="004E6CBB"/>
    <w:rsid w:val="004F139A"/>
    <w:rsid w:val="004F4A93"/>
    <w:rsid w:val="00510BE0"/>
    <w:rsid w:val="0052150F"/>
    <w:rsid w:val="00525CFE"/>
    <w:rsid w:val="00542187"/>
    <w:rsid w:val="0054584C"/>
    <w:rsid w:val="00555723"/>
    <w:rsid w:val="00557DF5"/>
    <w:rsid w:val="0056627C"/>
    <w:rsid w:val="005A1746"/>
    <w:rsid w:val="005C3AA9"/>
    <w:rsid w:val="005C79D6"/>
    <w:rsid w:val="005E66CF"/>
    <w:rsid w:val="005E7274"/>
    <w:rsid w:val="005F115B"/>
    <w:rsid w:val="006064EF"/>
    <w:rsid w:val="00616260"/>
    <w:rsid w:val="00621FC5"/>
    <w:rsid w:val="00627892"/>
    <w:rsid w:val="006327A2"/>
    <w:rsid w:val="006372EF"/>
    <w:rsid w:val="00637B02"/>
    <w:rsid w:val="00645F17"/>
    <w:rsid w:val="00654BC4"/>
    <w:rsid w:val="006637AE"/>
    <w:rsid w:val="00675270"/>
    <w:rsid w:val="006757C6"/>
    <w:rsid w:val="00677065"/>
    <w:rsid w:val="00683A84"/>
    <w:rsid w:val="006A4CE7"/>
    <w:rsid w:val="006E2348"/>
    <w:rsid w:val="006F3D57"/>
    <w:rsid w:val="007100CC"/>
    <w:rsid w:val="00715FA1"/>
    <w:rsid w:val="00722964"/>
    <w:rsid w:val="00734349"/>
    <w:rsid w:val="007438D0"/>
    <w:rsid w:val="00777627"/>
    <w:rsid w:val="00785261"/>
    <w:rsid w:val="0079283D"/>
    <w:rsid w:val="00796068"/>
    <w:rsid w:val="007B0256"/>
    <w:rsid w:val="007B069B"/>
    <w:rsid w:val="007B61B7"/>
    <w:rsid w:val="007F3D54"/>
    <w:rsid w:val="00804F89"/>
    <w:rsid w:val="0083177B"/>
    <w:rsid w:val="00831EB9"/>
    <w:rsid w:val="008459FD"/>
    <w:rsid w:val="008850A0"/>
    <w:rsid w:val="00887891"/>
    <w:rsid w:val="00891310"/>
    <w:rsid w:val="0089453E"/>
    <w:rsid w:val="008A2109"/>
    <w:rsid w:val="008A2351"/>
    <w:rsid w:val="008A62A4"/>
    <w:rsid w:val="008C58B2"/>
    <w:rsid w:val="008E4731"/>
    <w:rsid w:val="0091420D"/>
    <w:rsid w:val="00914FA2"/>
    <w:rsid w:val="009225F0"/>
    <w:rsid w:val="0093462C"/>
    <w:rsid w:val="00943E90"/>
    <w:rsid w:val="009477DE"/>
    <w:rsid w:val="00953795"/>
    <w:rsid w:val="009541B7"/>
    <w:rsid w:val="009633B0"/>
    <w:rsid w:val="00974189"/>
    <w:rsid w:val="00995B41"/>
    <w:rsid w:val="009A1037"/>
    <w:rsid w:val="009C4B8F"/>
    <w:rsid w:val="00A26EAB"/>
    <w:rsid w:val="00A472E0"/>
    <w:rsid w:val="00A8012E"/>
    <w:rsid w:val="00A823E2"/>
    <w:rsid w:val="00AA4E5C"/>
    <w:rsid w:val="00AB32BA"/>
    <w:rsid w:val="00AC4873"/>
    <w:rsid w:val="00AD5A37"/>
    <w:rsid w:val="00B04ED8"/>
    <w:rsid w:val="00B43A1B"/>
    <w:rsid w:val="00B50BF6"/>
    <w:rsid w:val="00B60262"/>
    <w:rsid w:val="00B62F6C"/>
    <w:rsid w:val="00B8655E"/>
    <w:rsid w:val="00B91E3E"/>
    <w:rsid w:val="00BA2DB9"/>
    <w:rsid w:val="00BA3F13"/>
    <w:rsid w:val="00BB11BA"/>
    <w:rsid w:val="00BD0F73"/>
    <w:rsid w:val="00BE7148"/>
    <w:rsid w:val="00BE7E97"/>
    <w:rsid w:val="00BF124E"/>
    <w:rsid w:val="00BF228B"/>
    <w:rsid w:val="00C17E89"/>
    <w:rsid w:val="00C226A8"/>
    <w:rsid w:val="00C23C30"/>
    <w:rsid w:val="00C628E2"/>
    <w:rsid w:val="00C733F2"/>
    <w:rsid w:val="00C84DD7"/>
    <w:rsid w:val="00C86CDC"/>
    <w:rsid w:val="00CA026C"/>
    <w:rsid w:val="00CA7F6B"/>
    <w:rsid w:val="00CB5863"/>
    <w:rsid w:val="00CB7615"/>
    <w:rsid w:val="00D017A7"/>
    <w:rsid w:val="00D05D00"/>
    <w:rsid w:val="00D065E1"/>
    <w:rsid w:val="00D155AB"/>
    <w:rsid w:val="00D37E8A"/>
    <w:rsid w:val="00D43C12"/>
    <w:rsid w:val="00D6153C"/>
    <w:rsid w:val="00D64C40"/>
    <w:rsid w:val="00D84851"/>
    <w:rsid w:val="00DA243A"/>
    <w:rsid w:val="00DA450C"/>
    <w:rsid w:val="00DB2942"/>
    <w:rsid w:val="00DC650B"/>
    <w:rsid w:val="00DD3C3F"/>
    <w:rsid w:val="00DD4E3B"/>
    <w:rsid w:val="00DE2B7F"/>
    <w:rsid w:val="00DE3BBB"/>
    <w:rsid w:val="00DF7FDA"/>
    <w:rsid w:val="00E22D67"/>
    <w:rsid w:val="00E273E4"/>
    <w:rsid w:val="00E72C21"/>
    <w:rsid w:val="00E75987"/>
    <w:rsid w:val="00EC3DFB"/>
    <w:rsid w:val="00EC3F4C"/>
    <w:rsid w:val="00EC579B"/>
    <w:rsid w:val="00EC6F61"/>
    <w:rsid w:val="00ED00BD"/>
    <w:rsid w:val="00EF0954"/>
    <w:rsid w:val="00EF2420"/>
    <w:rsid w:val="00F02227"/>
    <w:rsid w:val="00F30AFE"/>
    <w:rsid w:val="00F467AC"/>
    <w:rsid w:val="00F56354"/>
    <w:rsid w:val="00F742EE"/>
    <w:rsid w:val="00FA67A3"/>
    <w:rsid w:val="00FB0222"/>
    <w:rsid w:val="00FC03DA"/>
    <w:rsid w:val="00FD644C"/>
    <w:rsid w:val="00FE273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57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A17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628E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72C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53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53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rtstephensnetball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search?q=kings+park+development+port+stephens+council&amp;cvid=6dd114a69da448af93c90089b11b94d6&amp;aqs=edge..69i57.8605j0j1&amp;pglt=771&amp;FORM=ANNTA1&amp;DAF1=1&amp;PC=U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8F07-05A4-4E11-A0F5-E0F94F37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2021-11-22T23:36:00Z</dcterms:created>
  <dcterms:modified xsi:type="dcterms:W3CDTF">2021-11-22T23:36:00Z</dcterms:modified>
</cp:coreProperties>
</file>